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4CD2" w14:textId="00082E7D" w:rsidR="007E3527" w:rsidRDefault="00465F10" w:rsidP="007367A6">
      <w:pPr>
        <w:rPr>
          <w:rFonts w:ascii="Arial" w:hAnsi="Arial" w:cs="Arial"/>
          <w:b/>
          <w:color w:val="9B2C98"/>
          <w:sz w:val="28"/>
          <w:szCs w:val="28"/>
        </w:rPr>
      </w:pPr>
      <w:r>
        <w:rPr>
          <w:noProof/>
        </w:rPr>
        <w:drawing>
          <wp:inline distT="0" distB="0" distL="0" distR="0" wp14:anchorId="10C45C71" wp14:editId="22571591">
            <wp:extent cx="4178300" cy="368300"/>
            <wp:effectExtent l="0" t="0" r="0" b="0"/>
            <wp:docPr id="2" name="Picture 2" descr="Transformation and Innov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ation and Innovation Exch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0" cy="368300"/>
                    </a:xfrm>
                    <a:prstGeom prst="rect">
                      <a:avLst/>
                    </a:prstGeom>
                    <a:noFill/>
                    <a:ln>
                      <a:noFill/>
                    </a:ln>
                  </pic:spPr>
                </pic:pic>
              </a:graphicData>
            </a:graphic>
          </wp:inline>
        </w:drawing>
      </w:r>
    </w:p>
    <w:p w14:paraId="02AEDCDF" w14:textId="77777777" w:rsidR="00465F10" w:rsidRDefault="00465F10" w:rsidP="007367A6">
      <w:pPr>
        <w:rPr>
          <w:rFonts w:ascii="Arial" w:hAnsi="Arial" w:cs="Arial"/>
          <w:b/>
          <w:color w:val="9B2C98"/>
          <w:sz w:val="28"/>
          <w:szCs w:val="28"/>
        </w:rPr>
      </w:pPr>
    </w:p>
    <w:p w14:paraId="06A4A436" w14:textId="2672C676" w:rsidR="009E3E52" w:rsidRPr="007367A6" w:rsidRDefault="00000000" w:rsidP="007367A6">
      <w:pPr>
        <w:rPr>
          <w:rFonts w:ascii="Arial" w:hAnsi="Arial" w:cs="Arial"/>
          <w:b/>
          <w:color w:val="9B2C98"/>
          <w:sz w:val="24"/>
        </w:rPr>
      </w:pPr>
      <w:r>
        <w:rPr>
          <w:noProof/>
        </w:rPr>
        <w:pict w14:anchorId="495F6677">
          <v:shapetype id="_x0000_t202" coordsize="21600,21600" o:spt="202" path="m,l,21600r21600,l21600,xe">
            <v:stroke joinstyle="miter"/>
            <v:path gradientshapeok="t" o:connecttype="rect"/>
          </v:shapetype>
          <v:shape id="Text Box 3" o:spid="_x0000_s2050" type="#_x0000_t202" style="position:absolute;margin-left:52.75pt;margin-top:737.25pt;width:468.5pt;height:41.6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" filled="f" stroked="f" strokeweight=".5pt">
            <v:textbox>
              <w:txbxContent>
                <w:p w14:paraId="7B2C9C18" w14:textId="77777777" w:rsidR="00025FEC" w:rsidRPr="008E57AC" w:rsidRDefault="00025FEC" w:rsidP="00333443">
                  <w:pPr>
                    <w:rPr>
                      <w:rFonts w:ascii="Arial" w:hAnsi="Arial" w:cs="Arial"/>
                      <w:color w:val="FFFFFF" w:themeColor="background1"/>
                      <w:sz w:val="32"/>
                      <w:szCs w:val="32"/>
                    </w:rPr>
                  </w:pPr>
                  <w:r w:rsidRPr="008E57AC">
                    <w:rPr>
                      <w:rFonts w:ascii="Arial" w:hAnsi="Arial" w:cs="Arial"/>
                      <w:color w:val="FFFFFF" w:themeColor="background1"/>
                      <w:sz w:val="32"/>
                      <w:szCs w:val="32"/>
                    </w:rPr>
                    <w:t>Date here</w:t>
                  </w:r>
                </w:p>
              </w:txbxContent>
            </v:textbox>
          </v:shape>
        </w:pict>
      </w:r>
      <w:r w:rsidR="00CE4B3B" w:rsidRPr="007367A6">
        <w:rPr>
          <w:rFonts w:ascii="Arial" w:hAnsi="Arial" w:cs="Arial"/>
          <w:b/>
          <w:color w:val="9B2C98"/>
          <w:sz w:val="28"/>
          <w:szCs w:val="28"/>
        </w:rPr>
        <w:t xml:space="preserve">Transformation </w:t>
      </w:r>
      <w:r w:rsidR="002E10EF">
        <w:rPr>
          <w:rFonts w:ascii="Arial" w:hAnsi="Arial" w:cs="Arial"/>
          <w:b/>
          <w:color w:val="9B2C98"/>
          <w:sz w:val="28"/>
          <w:szCs w:val="28"/>
        </w:rPr>
        <w:t>and Innovation Exchange Self-Assessment</w:t>
      </w:r>
      <w:r w:rsidR="00CE4B3B" w:rsidRPr="007367A6">
        <w:rPr>
          <w:rFonts w:ascii="Arial" w:hAnsi="Arial" w:cs="Arial"/>
          <w:b/>
          <w:color w:val="9B2C98"/>
          <w:sz w:val="28"/>
          <w:szCs w:val="28"/>
        </w:rPr>
        <w:t xml:space="preserve"> – Overview and Guidance Document</w:t>
      </w:r>
      <w:r w:rsidR="00274668" w:rsidRPr="007367A6">
        <w:rPr>
          <w:rFonts w:ascii="Arial" w:hAnsi="Arial" w:cs="Arial"/>
          <w:b/>
          <w:color w:val="9B2C98"/>
          <w:sz w:val="24"/>
        </w:rPr>
        <w:tab/>
      </w:r>
    </w:p>
    <w:p w14:paraId="7D60233B" w14:textId="36E2A99C" w:rsidR="00CE4B3B" w:rsidRDefault="00CE4B3B"/>
    <w:p w14:paraId="6226FF8A" w14:textId="4D705840" w:rsidR="001E641D" w:rsidRPr="00D2560B" w:rsidRDefault="00875602" w:rsidP="00E00EA6">
      <w:pPr>
        <w:pStyle w:val="ListParagraph"/>
        <w:numPr>
          <w:ilvl w:val="0"/>
          <w:numId w:val="14"/>
        </w:numPr>
        <w:rPr>
          <w:rFonts w:cs="Arial"/>
          <w:b/>
          <w:color w:val="9B2C98"/>
          <w:sz w:val="24"/>
          <w:szCs w:val="24"/>
        </w:rPr>
      </w:pPr>
      <w:r w:rsidRPr="00D2560B">
        <w:rPr>
          <w:rFonts w:cs="Arial"/>
          <w:b/>
          <w:color w:val="9B2C98"/>
          <w:sz w:val="24"/>
          <w:szCs w:val="24"/>
        </w:rPr>
        <w:t xml:space="preserve">Executive Summary </w:t>
      </w:r>
      <w:r w:rsidR="002C5ADF" w:rsidRPr="00D2560B">
        <w:rPr>
          <w:rFonts w:cs="Arial"/>
          <w:b/>
          <w:color w:val="9B2C98"/>
          <w:sz w:val="24"/>
          <w:szCs w:val="24"/>
        </w:rPr>
        <w:t xml:space="preserve"> </w:t>
      </w:r>
    </w:p>
    <w:p w14:paraId="001B1813" w14:textId="77777777" w:rsidR="00AD35A9" w:rsidRPr="00D2560B" w:rsidRDefault="00AD35A9" w:rsidP="00AD35A9">
      <w:pPr>
        <w:rPr>
          <w:rFonts w:ascii="Arial" w:hAnsi="Arial" w:cs="Arial"/>
          <w:b/>
          <w:color w:val="9B2C98"/>
          <w:sz w:val="24"/>
        </w:rPr>
      </w:pPr>
    </w:p>
    <w:p w14:paraId="26D36642" w14:textId="3FC7E3DF" w:rsidR="00F41B98" w:rsidRPr="00D2560B" w:rsidRDefault="00F41B98" w:rsidP="00AD35A9">
      <w:pPr>
        <w:rPr>
          <w:rFonts w:ascii="Arial" w:hAnsi="Arial" w:cs="Arial"/>
          <w:sz w:val="24"/>
        </w:rPr>
      </w:pPr>
      <w:r w:rsidRPr="00D2560B">
        <w:rPr>
          <w:rFonts w:ascii="Arial" w:hAnsi="Arial" w:cs="Arial"/>
          <w:sz w:val="24"/>
        </w:rPr>
        <w:t>Councils continue to face the ongoing challenge of austerity</w:t>
      </w:r>
      <w:r w:rsidR="00AD35A9" w:rsidRPr="00D2560B">
        <w:rPr>
          <w:rFonts w:ascii="Arial" w:hAnsi="Arial" w:cs="Arial"/>
          <w:sz w:val="24"/>
        </w:rPr>
        <w:t xml:space="preserve">, funding, cost and demand pressures </w:t>
      </w:r>
      <w:r w:rsidR="00F927DD" w:rsidRPr="00D2560B">
        <w:rPr>
          <w:rFonts w:ascii="Arial" w:hAnsi="Arial" w:cs="Arial"/>
          <w:sz w:val="24"/>
        </w:rPr>
        <w:t>but the</w:t>
      </w:r>
      <w:r w:rsidRPr="00D2560B">
        <w:rPr>
          <w:rFonts w:ascii="Arial" w:hAnsi="Arial" w:cs="Arial"/>
          <w:sz w:val="24"/>
        </w:rPr>
        <w:t xml:space="preserve"> challenges and drivers for change present councils with a unique opportunity to redefine their role in communities. By embracing innovation, strategic resource management and community engagement, </w:t>
      </w:r>
      <w:r w:rsidR="00AD35A9" w:rsidRPr="00D2560B">
        <w:rPr>
          <w:rFonts w:ascii="Arial" w:hAnsi="Arial" w:cs="Arial"/>
          <w:sz w:val="24"/>
        </w:rPr>
        <w:t>councils</w:t>
      </w:r>
      <w:r w:rsidRPr="00D2560B">
        <w:rPr>
          <w:rFonts w:ascii="Arial" w:hAnsi="Arial" w:cs="Arial"/>
          <w:sz w:val="24"/>
        </w:rPr>
        <w:t xml:space="preserve"> can transform services to reflect the evolving needs and aspirations of the </w:t>
      </w:r>
      <w:r w:rsidR="00F927DD" w:rsidRPr="00D2560B">
        <w:rPr>
          <w:rFonts w:ascii="Arial" w:hAnsi="Arial" w:cs="Arial"/>
          <w:sz w:val="24"/>
        </w:rPr>
        <w:t>communities</w:t>
      </w:r>
      <w:r w:rsidRPr="00D2560B">
        <w:rPr>
          <w:rFonts w:ascii="Arial" w:hAnsi="Arial" w:cs="Arial"/>
          <w:sz w:val="24"/>
        </w:rPr>
        <w:t xml:space="preserve"> they serve.</w:t>
      </w:r>
    </w:p>
    <w:p w14:paraId="77B9B01F" w14:textId="77777777" w:rsidR="00AD35A9" w:rsidRPr="00D2560B" w:rsidRDefault="00AD35A9" w:rsidP="00AD35A9">
      <w:pPr>
        <w:rPr>
          <w:rFonts w:ascii="Arial" w:hAnsi="Arial" w:cs="Arial"/>
          <w:sz w:val="24"/>
        </w:rPr>
      </w:pPr>
    </w:p>
    <w:p w14:paraId="269CE48B" w14:textId="18BBCD24" w:rsidR="00F927DD" w:rsidRPr="00D2560B" w:rsidRDefault="00F927DD" w:rsidP="00AD35A9">
      <w:pPr>
        <w:rPr>
          <w:rFonts w:ascii="Arial" w:hAnsi="Arial" w:cs="Arial"/>
          <w:sz w:val="24"/>
        </w:rPr>
      </w:pPr>
      <w:r w:rsidRPr="00D2560B">
        <w:rPr>
          <w:rFonts w:ascii="Arial" w:hAnsi="Arial" w:cs="Arial"/>
          <w:sz w:val="24"/>
        </w:rPr>
        <w:t xml:space="preserve">Councils </w:t>
      </w:r>
      <w:r w:rsidR="00AD35A9" w:rsidRPr="00D2560B">
        <w:rPr>
          <w:rFonts w:ascii="Arial" w:hAnsi="Arial" w:cs="Arial"/>
          <w:sz w:val="24"/>
        </w:rPr>
        <w:t>are urged</w:t>
      </w:r>
      <w:r w:rsidRPr="00D2560B">
        <w:rPr>
          <w:rFonts w:ascii="Arial" w:hAnsi="Arial" w:cs="Arial"/>
          <w:sz w:val="24"/>
        </w:rPr>
        <w:t xml:space="preserve"> to consider bigger and bolder transformation opportunities that build a sustainable operating model for the 21st century, post COVID-19 whilst also delivering a range of financial and non-financial benefits.</w:t>
      </w:r>
    </w:p>
    <w:p w14:paraId="20A6F8AA" w14:textId="77777777" w:rsidR="00AD35A9" w:rsidRPr="00D2560B" w:rsidRDefault="00AD35A9" w:rsidP="00AD35A9">
      <w:pPr>
        <w:rPr>
          <w:rFonts w:ascii="Arial" w:hAnsi="Arial" w:cs="Arial"/>
          <w:sz w:val="24"/>
        </w:rPr>
      </w:pPr>
    </w:p>
    <w:p w14:paraId="6BF870A6" w14:textId="11D87C1E" w:rsidR="00F927DD" w:rsidRPr="00D2560B" w:rsidRDefault="00F927DD" w:rsidP="00AD35A9">
      <w:pPr>
        <w:rPr>
          <w:rFonts w:ascii="Arial" w:hAnsi="Arial" w:cs="Arial"/>
          <w:sz w:val="24"/>
        </w:rPr>
      </w:pPr>
      <w:r w:rsidRPr="00D2560B">
        <w:rPr>
          <w:rFonts w:ascii="Arial" w:hAnsi="Arial" w:cs="Arial"/>
          <w:sz w:val="24"/>
        </w:rPr>
        <w:t xml:space="preserve">At the heart of </w:t>
      </w:r>
      <w:r w:rsidR="00AD35A9" w:rsidRPr="00D2560B">
        <w:rPr>
          <w:rFonts w:ascii="Arial" w:hAnsi="Arial" w:cs="Arial"/>
          <w:sz w:val="24"/>
        </w:rPr>
        <w:t>successful</w:t>
      </w:r>
      <w:r w:rsidRPr="00D2560B">
        <w:rPr>
          <w:rFonts w:ascii="Arial" w:hAnsi="Arial" w:cs="Arial"/>
          <w:sz w:val="24"/>
        </w:rPr>
        <w:t xml:space="preserve"> transformation </w:t>
      </w:r>
      <w:r w:rsidR="00AD35A9" w:rsidRPr="00D2560B">
        <w:rPr>
          <w:rFonts w:ascii="Arial" w:hAnsi="Arial" w:cs="Arial"/>
          <w:sz w:val="24"/>
        </w:rPr>
        <w:t xml:space="preserve">strategies and projects must be </w:t>
      </w:r>
      <w:r w:rsidRPr="00D2560B">
        <w:rPr>
          <w:rFonts w:ascii="Arial" w:hAnsi="Arial" w:cs="Arial"/>
          <w:sz w:val="24"/>
        </w:rPr>
        <w:t>a focus on councils</w:t>
      </w:r>
      <w:r w:rsidR="00AD35A9" w:rsidRPr="00D2560B">
        <w:rPr>
          <w:rFonts w:ascii="Arial" w:hAnsi="Arial" w:cs="Arial"/>
          <w:sz w:val="24"/>
        </w:rPr>
        <w:t>’</w:t>
      </w:r>
      <w:r w:rsidRPr="00D2560B">
        <w:rPr>
          <w:rFonts w:ascii="Arial" w:hAnsi="Arial" w:cs="Arial"/>
          <w:sz w:val="24"/>
        </w:rPr>
        <w:t xml:space="preserve"> own priorities, their customers and their communities, with a </w:t>
      </w:r>
      <w:r w:rsidR="00AD35A9" w:rsidRPr="00D2560B">
        <w:rPr>
          <w:rFonts w:ascii="Arial" w:hAnsi="Arial" w:cs="Arial"/>
          <w:sz w:val="24"/>
        </w:rPr>
        <w:t xml:space="preserve">desire </w:t>
      </w:r>
      <w:r w:rsidRPr="00D2560B">
        <w:rPr>
          <w:rFonts w:ascii="Arial" w:hAnsi="Arial" w:cs="Arial"/>
          <w:sz w:val="24"/>
        </w:rPr>
        <w:t xml:space="preserve">to put </w:t>
      </w:r>
      <w:r w:rsidRPr="0054352C">
        <w:rPr>
          <w:rFonts w:ascii="Arial" w:hAnsi="Arial" w:cs="Arial"/>
          <w:sz w:val="24"/>
        </w:rPr>
        <w:t>people and outcomes a</w:t>
      </w:r>
      <w:r w:rsidR="0054352C" w:rsidRPr="0054352C">
        <w:rPr>
          <w:rFonts w:ascii="Arial" w:hAnsi="Arial" w:cs="Arial"/>
          <w:sz w:val="24"/>
        </w:rPr>
        <w:t xml:space="preserve">t the forefront of transformational change. </w:t>
      </w:r>
    </w:p>
    <w:p w14:paraId="668A8D7D" w14:textId="77777777" w:rsidR="00AD35A9" w:rsidRPr="00D2560B" w:rsidRDefault="00AD35A9" w:rsidP="00AD35A9">
      <w:pPr>
        <w:rPr>
          <w:rFonts w:ascii="Arial" w:hAnsi="Arial" w:cs="Arial"/>
          <w:sz w:val="24"/>
        </w:rPr>
      </w:pPr>
    </w:p>
    <w:p w14:paraId="61A36C1A" w14:textId="7416E546" w:rsidR="00097B0B" w:rsidRPr="00D2560B" w:rsidRDefault="00875602" w:rsidP="00435FEC">
      <w:pPr>
        <w:pStyle w:val="ListParagraph"/>
        <w:numPr>
          <w:ilvl w:val="0"/>
          <w:numId w:val="14"/>
        </w:numPr>
        <w:rPr>
          <w:rFonts w:cs="Arial"/>
          <w:b/>
          <w:color w:val="9B2C98"/>
          <w:sz w:val="24"/>
          <w:szCs w:val="24"/>
        </w:rPr>
      </w:pPr>
      <w:bookmarkStart w:id="0" w:name="_Hlk57560901"/>
      <w:r w:rsidRPr="00D2560B">
        <w:rPr>
          <w:rFonts w:cs="Arial"/>
          <w:b/>
          <w:color w:val="9B2C98"/>
          <w:sz w:val="24"/>
          <w:szCs w:val="24"/>
        </w:rPr>
        <w:t>Background</w:t>
      </w:r>
    </w:p>
    <w:bookmarkEnd w:id="0"/>
    <w:p w14:paraId="5A6E7AF9" w14:textId="77777777" w:rsidR="004970CC" w:rsidRPr="00D2560B" w:rsidRDefault="004970CC" w:rsidP="004970CC">
      <w:pPr>
        <w:pStyle w:val="paragraph"/>
        <w:textAlignment w:val="baseline"/>
        <w:rPr>
          <w:rStyle w:val="normaltextrun1"/>
          <w:rFonts w:ascii="Arial" w:hAnsi="Arial" w:cs="Arial"/>
        </w:rPr>
      </w:pPr>
    </w:p>
    <w:p w14:paraId="7F705D72" w14:textId="1A3E278E" w:rsidR="00AF6E5A" w:rsidRPr="00D2560B" w:rsidRDefault="00AF6E5A" w:rsidP="00AF6E5A">
      <w:pPr>
        <w:pStyle w:val="paragraph"/>
        <w:jc w:val="both"/>
        <w:textAlignment w:val="baseline"/>
        <w:rPr>
          <w:rFonts w:ascii="Arial" w:eastAsiaTheme="minorEastAsia" w:hAnsi="Arial" w:cs="Arial"/>
          <w:lang w:eastAsia="en-US"/>
        </w:rPr>
      </w:pPr>
      <w:r w:rsidRPr="00D2560B">
        <w:rPr>
          <w:rFonts w:ascii="Arial" w:eastAsiaTheme="minorEastAsia" w:hAnsi="Arial" w:cs="Arial"/>
          <w:lang w:eastAsia="en-US"/>
        </w:rPr>
        <w:t xml:space="preserve">Whilst improvement is the goal for the majority, it is recognised that for some services, local authorities may have made a conscious decision to be where they are </w:t>
      </w:r>
      <w:r w:rsidR="00BF7662" w:rsidRPr="00D2560B">
        <w:rPr>
          <w:rFonts w:ascii="Arial" w:eastAsiaTheme="minorEastAsia" w:hAnsi="Arial" w:cs="Arial"/>
          <w:lang w:eastAsia="en-US"/>
        </w:rPr>
        <w:t>i.e.,</w:t>
      </w:r>
      <w:r w:rsidRPr="00D2560B">
        <w:rPr>
          <w:rFonts w:ascii="Arial" w:eastAsiaTheme="minorEastAsia" w:hAnsi="Arial" w:cs="Arial"/>
          <w:lang w:eastAsia="en-US"/>
        </w:rPr>
        <w:t xml:space="preserve"> focusing on better services, but not reinvention. Alternatively, they may have decided to scale back on capacity due to changes in demand through other initiatives, political priorities or local demographics.  Nearly all local authorities are working with reduced resources and at the same time, coping with greater demand – for example from the additional social care demands of an ageing population. </w:t>
      </w:r>
    </w:p>
    <w:p w14:paraId="54DE1074" w14:textId="77777777" w:rsidR="00AF6E5A" w:rsidRPr="00D2560B" w:rsidRDefault="00AF6E5A" w:rsidP="00AF6E5A">
      <w:pPr>
        <w:pStyle w:val="paragraph"/>
        <w:jc w:val="both"/>
        <w:textAlignment w:val="baseline"/>
        <w:rPr>
          <w:rFonts w:ascii="Arial" w:eastAsiaTheme="minorEastAsia" w:hAnsi="Arial" w:cs="Arial"/>
          <w:lang w:eastAsia="en-US"/>
        </w:rPr>
      </w:pPr>
    </w:p>
    <w:p w14:paraId="669DA5F6" w14:textId="14BDEA9C" w:rsidR="00AF6E5A" w:rsidRPr="00D2560B" w:rsidRDefault="00AF6E5A" w:rsidP="00AF6E5A">
      <w:pPr>
        <w:pStyle w:val="paragraph"/>
        <w:jc w:val="both"/>
        <w:textAlignment w:val="baseline"/>
        <w:rPr>
          <w:rFonts w:ascii="Arial" w:eastAsiaTheme="minorEastAsia" w:hAnsi="Arial" w:cs="Arial"/>
          <w:lang w:eastAsia="en-US"/>
        </w:rPr>
      </w:pPr>
      <w:r w:rsidRPr="00D2560B">
        <w:rPr>
          <w:rFonts w:ascii="Arial" w:eastAsiaTheme="minorEastAsia" w:hAnsi="Arial" w:cs="Arial"/>
          <w:lang w:eastAsia="en-US"/>
        </w:rPr>
        <w:t>The self-assessment tool therefore provides an opportunity to record the reasons why key decisions have been taken and to provide local context to the results.</w:t>
      </w:r>
    </w:p>
    <w:p w14:paraId="76008F04" w14:textId="77777777" w:rsidR="00AF6E5A" w:rsidRPr="00D2560B" w:rsidRDefault="00AF6E5A" w:rsidP="00AF6E5A">
      <w:pPr>
        <w:pStyle w:val="paragraph"/>
        <w:jc w:val="both"/>
        <w:textAlignment w:val="baseline"/>
        <w:rPr>
          <w:rFonts w:ascii="Arial" w:eastAsiaTheme="minorEastAsia" w:hAnsi="Arial" w:cs="Arial"/>
          <w:lang w:eastAsia="en-US"/>
        </w:rPr>
      </w:pPr>
    </w:p>
    <w:p w14:paraId="48F4BF49" w14:textId="65CFCE35" w:rsidR="00AF6E5A" w:rsidRPr="00D2560B" w:rsidRDefault="00AF6E5A" w:rsidP="00AF6E5A">
      <w:pPr>
        <w:pStyle w:val="paragraph"/>
        <w:jc w:val="both"/>
        <w:textAlignment w:val="baseline"/>
        <w:rPr>
          <w:rFonts w:ascii="Arial" w:eastAsiaTheme="minorEastAsia" w:hAnsi="Arial" w:cs="Arial"/>
          <w:lang w:eastAsia="en-US"/>
        </w:rPr>
      </w:pPr>
      <w:r w:rsidRPr="00D2560B">
        <w:rPr>
          <w:rFonts w:ascii="Arial" w:eastAsiaTheme="minorEastAsia" w:hAnsi="Arial" w:cs="Arial"/>
          <w:lang w:eastAsia="en-US"/>
        </w:rPr>
        <w:t xml:space="preserve">The improvement model and self-assessment tool is about understanding where </w:t>
      </w:r>
      <w:r w:rsidR="00661F57">
        <w:rPr>
          <w:rFonts w:ascii="Arial" w:eastAsiaTheme="minorEastAsia" w:hAnsi="Arial" w:cs="Arial"/>
          <w:lang w:eastAsia="en-US"/>
        </w:rPr>
        <w:t xml:space="preserve">the user is </w:t>
      </w:r>
      <w:r w:rsidRPr="00D2560B">
        <w:rPr>
          <w:rFonts w:ascii="Arial" w:eastAsiaTheme="minorEastAsia" w:hAnsi="Arial" w:cs="Arial"/>
          <w:lang w:eastAsia="en-US"/>
        </w:rPr>
        <w:t xml:space="preserve">are on </w:t>
      </w:r>
      <w:r w:rsidR="00661F57">
        <w:rPr>
          <w:rFonts w:ascii="Arial" w:eastAsiaTheme="minorEastAsia" w:hAnsi="Arial" w:cs="Arial"/>
          <w:lang w:eastAsia="en-US"/>
        </w:rPr>
        <w:t>thei</w:t>
      </w:r>
      <w:r w:rsidRPr="00D2560B">
        <w:rPr>
          <w:rFonts w:ascii="Arial" w:eastAsiaTheme="minorEastAsia" w:hAnsi="Arial" w:cs="Arial"/>
          <w:lang w:eastAsia="en-US"/>
        </w:rPr>
        <w:t>r improvement journey and taking the next steps towards new ways of operating, whether through a series of incremental changes to services, innovative approaches to demand or the invention of new solutions.</w:t>
      </w:r>
    </w:p>
    <w:p w14:paraId="348DBDAE" w14:textId="77777777" w:rsidR="00AF6E5A" w:rsidRPr="00D2560B" w:rsidRDefault="00AF6E5A" w:rsidP="00AF6E5A">
      <w:pPr>
        <w:pStyle w:val="paragraph"/>
        <w:jc w:val="both"/>
        <w:textAlignment w:val="baseline"/>
        <w:rPr>
          <w:rFonts w:ascii="Arial" w:eastAsiaTheme="minorEastAsia" w:hAnsi="Arial" w:cs="Arial"/>
          <w:lang w:eastAsia="en-US"/>
        </w:rPr>
      </w:pPr>
    </w:p>
    <w:p w14:paraId="3264F291" w14:textId="77777777" w:rsidR="00AF6E5A" w:rsidRPr="00D2560B" w:rsidRDefault="00AF6E5A" w:rsidP="00AF6E5A">
      <w:pPr>
        <w:pStyle w:val="paragraph"/>
        <w:jc w:val="both"/>
        <w:textAlignment w:val="baseline"/>
        <w:rPr>
          <w:rFonts w:ascii="Arial" w:eastAsiaTheme="minorEastAsia" w:hAnsi="Arial" w:cs="Arial"/>
          <w:lang w:eastAsia="en-US"/>
        </w:rPr>
      </w:pPr>
      <w:r w:rsidRPr="00D2560B">
        <w:rPr>
          <w:rFonts w:ascii="Arial" w:eastAsiaTheme="minorEastAsia" w:hAnsi="Arial" w:cs="Arial"/>
          <w:lang w:eastAsia="en-US"/>
        </w:rPr>
        <w:t xml:space="preserve">The improvement model describes the journey towards understanding the meaning behind service needs rather than designing systems to simply deal with the resulting demand. </w:t>
      </w:r>
    </w:p>
    <w:p w14:paraId="3A784EF5" w14:textId="77777777" w:rsidR="00AF6E5A" w:rsidRPr="00D2560B" w:rsidRDefault="00AF6E5A" w:rsidP="00AF6E5A">
      <w:pPr>
        <w:pStyle w:val="paragraph"/>
        <w:jc w:val="both"/>
        <w:textAlignment w:val="baseline"/>
        <w:rPr>
          <w:rFonts w:ascii="Arial" w:eastAsiaTheme="minorEastAsia" w:hAnsi="Arial" w:cs="Arial"/>
          <w:lang w:eastAsia="en-US"/>
        </w:rPr>
      </w:pPr>
    </w:p>
    <w:p w14:paraId="45ED312F" w14:textId="7D9A9CEA" w:rsidR="00C91AC8" w:rsidRPr="00C91AC8" w:rsidRDefault="0054352C" w:rsidP="00C91AC8">
      <w:pPr>
        <w:pStyle w:val="ListParagraph"/>
        <w:numPr>
          <w:ilvl w:val="0"/>
          <w:numId w:val="14"/>
        </w:numPr>
        <w:rPr>
          <w:b/>
          <w:color w:val="9B2C98"/>
          <w:sz w:val="24"/>
          <w:szCs w:val="24"/>
        </w:rPr>
      </w:pPr>
      <w:r>
        <w:rPr>
          <w:b/>
          <w:color w:val="9B2C98"/>
          <w:sz w:val="24"/>
          <w:szCs w:val="24"/>
        </w:rPr>
        <w:t xml:space="preserve">Areas of </w:t>
      </w:r>
      <w:r w:rsidR="00C91AC8" w:rsidRPr="00C91AC8">
        <w:rPr>
          <w:b/>
          <w:color w:val="9B2C98"/>
          <w:sz w:val="24"/>
          <w:szCs w:val="24"/>
        </w:rPr>
        <w:t>Focus</w:t>
      </w:r>
    </w:p>
    <w:p w14:paraId="4CA44D70" w14:textId="77777777" w:rsidR="00C91AC8" w:rsidRDefault="00C91AC8" w:rsidP="00450A34">
      <w:pPr>
        <w:pStyle w:val="paragraph"/>
        <w:jc w:val="both"/>
        <w:textAlignment w:val="baseline"/>
        <w:rPr>
          <w:rStyle w:val="normaltextrun1"/>
          <w:rFonts w:ascii="Arial" w:hAnsi="Arial" w:cs="Arial"/>
        </w:rPr>
      </w:pPr>
    </w:p>
    <w:p w14:paraId="6621AC24" w14:textId="372BE375" w:rsidR="005450BB" w:rsidRDefault="00C91AC8" w:rsidP="00C91AC8">
      <w:pPr>
        <w:rPr>
          <w:rFonts w:ascii="Arial" w:hAnsi="Arial" w:cs="Arial"/>
          <w:sz w:val="24"/>
        </w:rPr>
      </w:pPr>
      <w:r w:rsidRPr="00C91AC8">
        <w:rPr>
          <w:rFonts w:ascii="Arial" w:hAnsi="Arial" w:cs="Arial"/>
          <w:sz w:val="24"/>
        </w:rPr>
        <w:t xml:space="preserve">The </w:t>
      </w:r>
      <w:r w:rsidR="005450BB">
        <w:rPr>
          <w:rFonts w:ascii="Arial" w:hAnsi="Arial" w:cs="Arial"/>
          <w:sz w:val="24"/>
        </w:rPr>
        <w:t xml:space="preserve">self-assessment has three layers of </w:t>
      </w:r>
      <w:r w:rsidRPr="00C91AC8">
        <w:rPr>
          <w:rFonts w:ascii="Arial" w:hAnsi="Arial" w:cs="Arial"/>
          <w:sz w:val="24"/>
        </w:rPr>
        <w:t>focus</w:t>
      </w:r>
      <w:r w:rsidR="0054352C">
        <w:rPr>
          <w:rFonts w:ascii="Arial" w:hAnsi="Arial" w:cs="Arial"/>
          <w:sz w:val="24"/>
        </w:rPr>
        <w:t>:</w:t>
      </w:r>
    </w:p>
    <w:p w14:paraId="06C1176D" w14:textId="77777777" w:rsidR="005450BB" w:rsidRDefault="005450BB" w:rsidP="00C91AC8">
      <w:pPr>
        <w:rPr>
          <w:rFonts w:ascii="Arial" w:hAnsi="Arial" w:cs="Arial"/>
          <w:sz w:val="24"/>
        </w:rPr>
      </w:pPr>
    </w:p>
    <w:p w14:paraId="069FF756" w14:textId="51295F16" w:rsidR="005450BB" w:rsidRPr="005450BB" w:rsidRDefault="005450BB" w:rsidP="005450BB">
      <w:pPr>
        <w:pStyle w:val="ListParagraph"/>
        <w:numPr>
          <w:ilvl w:val="0"/>
          <w:numId w:val="33"/>
        </w:numPr>
        <w:rPr>
          <w:rFonts w:cs="Arial"/>
          <w:b/>
          <w:bCs/>
          <w:sz w:val="24"/>
        </w:rPr>
      </w:pPr>
      <w:r w:rsidRPr="005450BB">
        <w:rPr>
          <w:rFonts w:cs="Arial"/>
          <w:b/>
          <w:bCs/>
          <w:sz w:val="24"/>
        </w:rPr>
        <w:t>S</w:t>
      </w:r>
      <w:r w:rsidR="00C91AC8" w:rsidRPr="005450BB">
        <w:rPr>
          <w:rFonts w:cs="Arial"/>
          <w:b/>
          <w:bCs/>
          <w:sz w:val="24"/>
          <w:szCs w:val="24"/>
        </w:rPr>
        <w:t>ervice</w:t>
      </w:r>
      <w:r w:rsidRPr="005450BB">
        <w:rPr>
          <w:rFonts w:cs="Arial"/>
          <w:b/>
          <w:bCs/>
          <w:sz w:val="24"/>
        </w:rPr>
        <w:t xml:space="preserve"> Focus</w:t>
      </w:r>
    </w:p>
    <w:p w14:paraId="62939624" w14:textId="77777777" w:rsidR="005450BB" w:rsidRDefault="005450BB" w:rsidP="00C91AC8">
      <w:pPr>
        <w:rPr>
          <w:rFonts w:ascii="Arial" w:hAnsi="Arial" w:cs="Arial"/>
          <w:sz w:val="24"/>
        </w:rPr>
      </w:pPr>
    </w:p>
    <w:p w14:paraId="5A86BD40" w14:textId="38319E53" w:rsidR="00C91AC8" w:rsidRDefault="005450BB" w:rsidP="00C91AC8">
      <w:pPr>
        <w:rPr>
          <w:rFonts w:ascii="Arial" w:hAnsi="Arial" w:cs="Arial"/>
          <w:sz w:val="24"/>
        </w:rPr>
      </w:pPr>
      <w:r>
        <w:rPr>
          <w:rFonts w:ascii="Arial" w:hAnsi="Arial" w:cs="Arial"/>
          <w:sz w:val="24"/>
        </w:rPr>
        <w:lastRenderedPageBreak/>
        <w:t>F</w:t>
      </w:r>
      <w:r w:rsidR="00C91AC8" w:rsidRPr="00C91AC8">
        <w:rPr>
          <w:rFonts w:ascii="Arial" w:hAnsi="Arial" w:cs="Arial"/>
          <w:sz w:val="24"/>
        </w:rPr>
        <w:t xml:space="preserve">aster, improved quality, reduced cost. </w:t>
      </w:r>
      <w:r>
        <w:rPr>
          <w:rFonts w:ascii="Arial" w:hAnsi="Arial" w:cs="Arial"/>
          <w:sz w:val="24"/>
        </w:rPr>
        <w:t>These</w:t>
      </w:r>
      <w:r w:rsidR="00C91AC8" w:rsidRPr="00C91AC8">
        <w:rPr>
          <w:rFonts w:ascii="Arial" w:hAnsi="Arial" w:cs="Arial"/>
          <w:sz w:val="24"/>
        </w:rPr>
        <w:t xml:space="preserve"> drive better outputs and reduces waste. It is the starting point for improved efficiency</w:t>
      </w:r>
      <w:r>
        <w:rPr>
          <w:rFonts w:ascii="Arial" w:hAnsi="Arial" w:cs="Arial"/>
          <w:sz w:val="24"/>
        </w:rPr>
        <w:t>.</w:t>
      </w:r>
    </w:p>
    <w:p w14:paraId="05F71ADE" w14:textId="77777777" w:rsidR="005450BB" w:rsidRPr="00C91AC8" w:rsidRDefault="005450BB" w:rsidP="00C91AC8">
      <w:pPr>
        <w:rPr>
          <w:rFonts w:ascii="Arial" w:hAnsi="Arial" w:cs="Arial"/>
          <w:sz w:val="24"/>
        </w:rPr>
      </w:pPr>
    </w:p>
    <w:p w14:paraId="235F786C" w14:textId="73689E88" w:rsidR="005450BB" w:rsidRPr="005450BB" w:rsidRDefault="005450BB" w:rsidP="005450BB">
      <w:pPr>
        <w:pStyle w:val="ListParagraph"/>
        <w:numPr>
          <w:ilvl w:val="0"/>
          <w:numId w:val="33"/>
        </w:numPr>
        <w:rPr>
          <w:rFonts w:cs="Arial"/>
          <w:b/>
          <w:bCs/>
          <w:sz w:val="24"/>
        </w:rPr>
      </w:pPr>
      <w:r w:rsidRPr="005450BB">
        <w:rPr>
          <w:rFonts w:cs="Arial"/>
          <w:b/>
          <w:bCs/>
          <w:sz w:val="24"/>
        </w:rPr>
        <w:t>C</w:t>
      </w:r>
      <w:r w:rsidR="00C91AC8" w:rsidRPr="005450BB">
        <w:rPr>
          <w:rFonts w:cs="Arial"/>
          <w:b/>
          <w:bCs/>
          <w:sz w:val="24"/>
        </w:rPr>
        <w:t xml:space="preserve">ustomer </w:t>
      </w:r>
      <w:r w:rsidRPr="005450BB">
        <w:rPr>
          <w:rFonts w:cs="Arial"/>
          <w:b/>
          <w:bCs/>
          <w:sz w:val="24"/>
        </w:rPr>
        <w:t>Focus</w:t>
      </w:r>
    </w:p>
    <w:p w14:paraId="1C20FA5E" w14:textId="77777777" w:rsidR="005450BB" w:rsidRDefault="005450BB" w:rsidP="00C91AC8">
      <w:pPr>
        <w:rPr>
          <w:rFonts w:ascii="Arial" w:hAnsi="Arial" w:cs="Arial"/>
          <w:sz w:val="24"/>
        </w:rPr>
      </w:pPr>
    </w:p>
    <w:p w14:paraId="74E6D65F" w14:textId="55F1C3F8" w:rsidR="005450BB" w:rsidRDefault="005450BB" w:rsidP="00C91AC8">
      <w:pPr>
        <w:rPr>
          <w:rStyle w:val="normaltextrun1"/>
          <w:rFonts w:ascii="Arial" w:hAnsi="Arial" w:cs="Arial"/>
          <w:sz w:val="24"/>
        </w:rPr>
      </w:pPr>
      <w:r>
        <w:rPr>
          <w:rFonts w:ascii="Arial" w:hAnsi="Arial" w:cs="Arial"/>
          <w:sz w:val="24"/>
        </w:rPr>
        <w:t>W</w:t>
      </w:r>
      <w:r w:rsidR="00C91AC8" w:rsidRPr="00C91AC8">
        <w:rPr>
          <w:rFonts w:ascii="Arial" w:hAnsi="Arial" w:cs="Arial"/>
          <w:sz w:val="24"/>
        </w:rPr>
        <w:t>hat they really demand from the service, what is important to them, taking into account the impact on them when the service fails to deliver.</w:t>
      </w:r>
      <w:r>
        <w:rPr>
          <w:rFonts w:ascii="Arial" w:hAnsi="Arial" w:cs="Arial"/>
          <w:sz w:val="24"/>
        </w:rPr>
        <w:t xml:space="preserve"> A customer can be a multitude of things </w:t>
      </w:r>
      <w:r w:rsidRPr="00D2560B">
        <w:rPr>
          <w:rStyle w:val="normaltextrun1"/>
          <w:rFonts w:ascii="Arial" w:hAnsi="Arial" w:cs="Arial"/>
          <w:sz w:val="24"/>
        </w:rPr>
        <w:t>a resident, citizen, business, tourist, investor, developer and the community. In fact, anyone who is a stakeholder of the local authority. Some stakeholders (citizens for example) do not have a choice of which authority they deal with. However, it is still incumbent to endeavour to serve them well</w:t>
      </w:r>
      <w:r>
        <w:rPr>
          <w:rStyle w:val="normaltextrun1"/>
          <w:rFonts w:ascii="Arial" w:hAnsi="Arial" w:cs="Arial"/>
          <w:sz w:val="24"/>
        </w:rPr>
        <w:t>.</w:t>
      </w:r>
    </w:p>
    <w:p w14:paraId="517DE53B" w14:textId="77777777" w:rsidR="005450BB" w:rsidRDefault="005450BB" w:rsidP="00C91AC8">
      <w:pPr>
        <w:rPr>
          <w:rFonts w:ascii="Arial" w:hAnsi="Arial" w:cs="Arial"/>
          <w:sz w:val="24"/>
        </w:rPr>
      </w:pPr>
    </w:p>
    <w:p w14:paraId="2DBA5C4C" w14:textId="4F48474B" w:rsidR="005450BB" w:rsidRPr="005450BB" w:rsidRDefault="005450BB" w:rsidP="005450BB">
      <w:pPr>
        <w:pStyle w:val="ListParagraph"/>
        <w:numPr>
          <w:ilvl w:val="0"/>
          <w:numId w:val="33"/>
        </w:numPr>
        <w:rPr>
          <w:rFonts w:cs="Arial"/>
          <w:b/>
          <w:bCs/>
          <w:sz w:val="24"/>
        </w:rPr>
      </w:pPr>
      <w:r w:rsidRPr="005450BB">
        <w:rPr>
          <w:rFonts w:cs="Arial"/>
          <w:b/>
          <w:bCs/>
          <w:sz w:val="24"/>
        </w:rPr>
        <w:t>Community Focus</w:t>
      </w:r>
    </w:p>
    <w:p w14:paraId="2B07874C" w14:textId="77777777" w:rsidR="005450BB" w:rsidRPr="00C91AC8" w:rsidRDefault="005450BB" w:rsidP="00C91AC8">
      <w:pPr>
        <w:rPr>
          <w:rFonts w:ascii="Arial" w:hAnsi="Arial" w:cs="Arial"/>
          <w:sz w:val="24"/>
        </w:rPr>
      </w:pPr>
    </w:p>
    <w:p w14:paraId="58B525FD" w14:textId="1AB61289" w:rsidR="00C91AC8" w:rsidRDefault="005450BB" w:rsidP="00C91AC8">
      <w:pPr>
        <w:rPr>
          <w:rFonts w:ascii="Arial" w:hAnsi="Arial" w:cs="Arial"/>
          <w:sz w:val="24"/>
        </w:rPr>
      </w:pPr>
      <w:r>
        <w:rPr>
          <w:rFonts w:ascii="Arial" w:hAnsi="Arial" w:cs="Arial"/>
          <w:sz w:val="24"/>
        </w:rPr>
        <w:t>T</w:t>
      </w:r>
      <w:r w:rsidR="00C91AC8" w:rsidRPr="00C91AC8">
        <w:rPr>
          <w:rFonts w:ascii="Arial" w:hAnsi="Arial" w:cs="Arial"/>
          <w:sz w:val="24"/>
        </w:rPr>
        <w:t xml:space="preserve">akes a broader perspective of customer demand, which may be across a number of services and different public sector organisations such as Health, Police or Fire </w:t>
      </w:r>
      <w:r>
        <w:rPr>
          <w:rFonts w:ascii="Arial" w:hAnsi="Arial" w:cs="Arial"/>
          <w:sz w:val="24"/>
        </w:rPr>
        <w:t>and Rescue Services</w:t>
      </w:r>
      <w:r w:rsidR="00C91AC8" w:rsidRPr="00C91AC8">
        <w:rPr>
          <w:rFonts w:ascii="Arial" w:hAnsi="Arial" w:cs="Arial"/>
          <w:sz w:val="24"/>
        </w:rPr>
        <w:t>. It drives innovation and encourages a joined-up approach to customer experience.</w:t>
      </w:r>
    </w:p>
    <w:p w14:paraId="5EA04BD0" w14:textId="77777777" w:rsidR="005450BB" w:rsidRPr="00C91AC8" w:rsidRDefault="005450BB" w:rsidP="00C91AC8">
      <w:pPr>
        <w:rPr>
          <w:rFonts w:ascii="Arial" w:hAnsi="Arial" w:cs="Arial"/>
          <w:sz w:val="24"/>
        </w:rPr>
      </w:pPr>
    </w:p>
    <w:p w14:paraId="40A58F5C" w14:textId="77777777" w:rsidR="005450BB" w:rsidRDefault="005450BB" w:rsidP="00C91AC8">
      <w:pPr>
        <w:rPr>
          <w:rFonts w:ascii="Arial" w:hAnsi="Arial" w:cs="Arial"/>
          <w:sz w:val="24"/>
        </w:rPr>
      </w:pPr>
      <w:r>
        <w:rPr>
          <w:rFonts w:ascii="Arial" w:hAnsi="Arial" w:cs="Arial"/>
          <w:sz w:val="24"/>
        </w:rPr>
        <w:t xml:space="preserve">This </w:t>
      </w:r>
      <w:r w:rsidR="00C91AC8" w:rsidRPr="00C91AC8">
        <w:rPr>
          <w:rFonts w:ascii="Arial" w:hAnsi="Arial" w:cs="Arial"/>
          <w:sz w:val="24"/>
        </w:rPr>
        <w:t xml:space="preserve">requires an analysis of the root cause of needs, taking a holistic view of the resources that may be available to fulfil those needs. This includes the whole ecosystem that the organisation exists within as well as focussing on communities, what they need and what they can provide. </w:t>
      </w:r>
    </w:p>
    <w:p w14:paraId="14446880" w14:textId="77777777" w:rsidR="005450BB" w:rsidRDefault="005450BB" w:rsidP="00C91AC8">
      <w:pPr>
        <w:rPr>
          <w:rFonts w:ascii="Arial" w:hAnsi="Arial" w:cs="Arial"/>
          <w:sz w:val="24"/>
        </w:rPr>
      </w:pPr>
    </w:p>
    <w:p w14:paraId="387F4E86" w14:textId="6C73571A" w:rsidR="00C91AC8" w:rsidRDefault="00C91AC8" w:rsidP="00C91AC8">
      <w:pPr>
        <w:rPr>
          <w:rFonts w:ascii="Arial" w:hAnsi="Arial" w:cs="Arial"/>
          <w:sz w:val="24"/>
        </w:rPr>
      </w:pPr>
      <w:r w:rsidRPr="00C91AC8">
        <w:rPr>
          <w:rFonts w:ascii="Arial" w:hAnsi="Arial" w:cs="Arial"/>
          <w:sz w:val="24"/>
        </w:rPr>
        <w:t>This approach</w:t>
      </w:r>
      <w:r w:rsidR="005450BB">
        <w:rPr>
          <w:rFonts w:ascii="Arial" w:hAnsi="Arial" w:cs="Arial"/>
          <w:sz w:val="24"/>
        </w:rPr>
        <w:t xml:space="preserve"> </w:t>
      </w:r>
      <w:r w:rsidRPr="00C91AC8">
        <w:rPr>
          <w:rFonts w:ascii="Arial" w:hAnsi="Arial" w:cs="Arial"/>
          <w:sz w:val="24"/>
        </w:rPr>
        <w:t>involves thinking new thoughts and identifying new solutions</w:t>
      </w:r>
      <w:r w:rsidR="005450BB">
        <w:rPr>
          <w:rFonts w:ascii="Arial" w:hAnsi="Arial" w:cs="Arial"/>
          <w:sz w:val="24"/>
        </w:rPr>
        <w:t xml:space="preserve"> - s</w:t>
      </w:r>
      <w:r w:rsidRPr="00C91AC8">
        <w:rPr>
          <w:rFonts w:ascii="Arial" w:hAnsi="Arial" w:cs="Arial"/>
          <w:sz w:val="24"/>
        </w:rPr>
        <w:t xml:space="preserve">uccessful implementation produces better outcomes for customers, which usually delivers inherent efficiency through reduced demand.  </w:t>
      </w:r>
    </w:p>
    <w:p w14:paraId="45EEDE65" w14:textId="77777777" w:rsidR="005450BB" w:rsidRPr="00C91AC8" w:rsidRDefault="005450BB" w:rsidP="00C91AC8">
      <w:pPr>
        <w:rPr>
          <w:rFonts w:ascii="Arial" w:hAnsi="Arial" w:cs="Arial"/>
          <w:sz w:val="24"/>
        </w:rPr>
      </w:pPr>
    </w:p>
    <w:p w14:paraId="06F44EF0" w14:textId="36A40BC2" w:rsidR="00C91AC8" w:rsidRDefault="00C91AC8" w:rsidP="00C91AC8">
      <w:pPr>
        <w:rPr>
          <w:rFonts w:ascii="Arial" w:hAnsi="Arial" w:cs="Arial"/>
          <w:sz w:val="24"/>
        </w:rPr>
      </w:pPr>
      <w:r w:rsidRPr="00C91AC8">
        <w:rPr>
          <w:rFonts w:ascii="Arial" w:hAnsi="Arial" w:cs="Arial"/>
          <w:sz w:val="24"/>
        </w:rPr>
        <w:t>It is important to recognise that there are linkages between the</w:t>
      </w:r>
      <w:r w:rsidR="005450BB">
        <w:rPr>
          <w:rFonts w:ascii="Arial" w:hAnsi="Arial" w:cs="Arial"/>
          <w:sz w:val="24"/>
        </w:rPr>
        <w:t>se areas of focus - f</w:t>
      </w:r>
      <w:r w:rsidRPr="00C91AC8">
        <w:rPr>
          <w:rFonts w:ascii="Arial" w:hAnsi="Arial" w:cs="Arial"/>
          <w:sz w:val="24"/>
        </w:rPr>
        <w:t>or example, an organisation mainly focussing on a community led approach, may also be working at the demand level as well as improving service delivery. The levels or ‘modes’ of operation are not mutually exclusive.</w:t>
      </w:r>
    </w:p>
    <w:p w14:paraId="001A8D9A" w14:textId="77777777" w:rsidR="005450BB" w:rsidRPr="00C91AC8" w:rsidRDefault="005450BB" w:rsidP="00C91AC8">
      <w:pPr>
        <w:rPr>
          <w:rFonts w:ascii="Arial" w:hAnsi="Arial" w:cs="Arial"/>
          <w:sz w:val="24"/>
        </w:rPr>
      </w:pPr>
    </w:p>
    <w:p w14:paraId="65850203" w14:textId="77777777" w:rsidR="00C91AC8" w:rsidRPr="00C91AC8" w:rsidRDefault="00C91AC8" w:rsidP="00C91AC8">
      <w:pPr>
        <w:pStyle w:val="paragraph"/>
        <w:jc w:val="both"/>
        <w:textAlignment w:val="baseline"/>
        <w:rPr>
          <w:rStyle w:val="normaltextrun1"/>
          <w:rFonts w:ascii="Arial" w:hAnsi="Arial" w:cs="Arial"/>
        </w:rPr>
      </w:pPr>
      <w:r w:rsidRPr="00C91AC8">
        <w:rPr>
          <w:rFonts w:ascii="Arial" w:hAnsi="Arial" w:cs="Arial"/>
        </w:rPr>
        <w:t>Sitting behind the layers are a set of characteristics. By assessing against these using a series of statements, the user will be able to see their own self-assessment.</w:t>
      </w:r>
    </w:p>
    <w:p w14:paraId="3A7449C7" w14:textId="77777777" w:rsidR="00C91AC8" w:rsidRDefault="00C91AC8" w:rsidP="00450A34">
      <w:pPr>
        <w:pStyle w:val="paragraph"/>
        <w:jc w:val="both"/>
        <w:textAlignment w:val="baseline"/>
        <w:rPr>
          <w:rStyle w:val="normaltextrun1"/>
          <w:rFonts w:ascii="Arial" w:hAnsi="Arial" w:cs="Arial"/>
        </w:rPr>
      </w:pPr>
    </w:p>
    <w:p w14:paraId="69989AFF" w14:textId="2C38AE47" w:rsidR="00875602" w:rsidRPr="00D2560B" w:rsidRDefault="005A4080" w:rsidP="00875602">
      <w:pPr>
        <w:pStyle w:val="ListParagraph"/>
        <w:numPr>
          <w:ilvl w:val="0"/>
          <w:numId w:val="14"/>
        </w:numPr>
        <w:rPr>
          <w:rFonts w:cs="Arial"/>
          <w:b/>
          <w:color w:val="9B2C98"/>
          <w:sz w:val="24"/>
          <w:szCs w:val="24"/>
        </w:rPr>
      </w:pPr>
      <w:r w:rsidRPr="00D2560B">
        <w:rPr>
          <w:rFonts w:cs="Arial"/>
          <w:b/>
          <w:color w:val="9B2C98"/>
          <w:sz w:val="24"/>
          <w:szCs w:val="24"/>
        </w:rPr>
        <w:t>Characteristics</w:t>
      </w:r>
    </w:p>
    <w:p w14:paraId="1E7F09AC" w14:textId="77777777" w:rsidR="00875602" w:rsidRPr="00D2560B" w:rsidRDefault="00875602" w:rsidP="00875602">
      <w:pPr>
        <w:tabs>
          <w:tab w:val="left" w:pos="1701"/>
          <w:tab w:val="right" w:pos="8931"/>
        </w:tabs>
        <w:ind w:right="-45"/>
        <w:jc w:val="both"/>
        <w:rPr>
          <w:rFonts w:ascii="Arial" w:hAnsi="Arial" w:cs="Arial"/>
          <w:sz w:val="24"/>
          <w:lang w:val="en"/>
        </w:rPr>
      </w:pPr>
      <w:r w:rsidRPr="00D2560B">
        <w:rPr>
          <w:rFonts w:ascii="Arial" w:eastAsia="Times New Roman" w:hAnsi="Arial" w:cs="Arial"/>
          <w:bCs/>
          <w:sz w:val="24"/>
          <w:lang w:val="en-US"/>
        </w:rPr>
        <w:t xml:space="preserve"> </w:t>
      </w:r>
    </w:p>
    <w:p w14:paraId="6FBC9D42" w14:textId="77777777" w:rsidR="00AF6E5A" w:rsidRPr="00D2560B" w:rsidRDefault="00AF6E5A" w:rsidP="00AF6E5A">
      <w:pPr>
        <w:pStyle w:val="paragraph"/>
        <w:jc w:val="both"/>
        <w:textAlignment w:val="baseline"/>
        <w:rPr>
          <w:rFonts w:ascii="Arial" w:hAnsi="Arial" w:cs="Arial"/>
          <w:lang w:val="en-US"/>
        </w:rPr>
      </w:pPr>
      <w:r w:rsidRPr="00D2560B">
        <w:rPr>
          <w:rFonts w:ascii="Arial" w:hAnsi="Arial" w:cs="Arial"/>
          <w:lang w:val="en-US"/>
        </w:rPr>
        <w:t>Characteristics are the distinguishing qualities, attributes or traits of the tool, which can be used for self-assessment via a series of statements that are posed for each characteristic.</w:t>
      </w:r>
    </w:p>
    <w:p w14:paraId="31E9E11E" w14:textId="77777777" w:rsidR="00AF6E5A" w:rsidRPr="00D2560B" w:rsidRDefault="00AF6E5A" w:rsidP="00AF6E5A">
      <w:pPr>
        <w:pStyle w:val="paragraph"/>
        <w:jc w:val="both"/>
        <w:textAlignment w:val="baseline"/>
        <w:rPr>
          <w:rFonts w:ascii="Arial" w:hAnsi="Arial" w:cs="Arial"/>
        </w:rPr>
      </w:pPr>
    </w:p>
    <w:p w14:paraId="746E045A" w14:textId="0A3863C1" w:rsidR="00AF6E5A" w:rsidRPr="00D2560B" w:rsidRDefault="00AF6E5A" w:rsidP="00AF6E5A">
      <w:pPr>
        <w:pStyle w:val="paragraph"/>
        <w:jc w:val="both"/>
        <w:textAlignment w:val="baseline"/>
        <w:rPr>
          <w:rFonts w:ascii="Arial" w:hAnsi="Arial" w:cs="Arial"/>
        </w:rPr>
      </w:pPr>
      <w:r w:rsidRPr="00D2560B">
        <w:rPr>
          <w:rFonts w:ascii="Arial" w:hAnsi="Arial" w:cs="Arial"/>
        </w:rPr>
        <w:t xml:space="preserve">The following set of characteristics </w:t>
      </w:r>
      <w:r w:rsidR="00A46071" w:rsidRPr="00D2560B">
        <w:rPr>
          <w:rFonts w:ascii="Arial" w:hAnsi="Arial" w:cs="Arial"/>
        </w:rPr>
        <w:t>form the basis of the self-assessment</w:t>
      </w:r>
      <w:r w:rsidRPr="00D2560B">
        <w:rPr>
          <w:rFonts w:ascii="Arial" w:hAnsi="Arial" w:cs="Arial"/>
        </w:rPr>
        <w:t>:</w:t>
      </w:r>
    </w:p>
    <w:p w14:paraId="3ADE3037" w14:textId="77777777" w:rsidR="00AF6E5A" w:rsidRPr="00D2560B" w:rsidRDefault="00AF6E5A" w:rsidP="00AF6E5A">
      <w:pPr>
        <w:pStyle w:val="paragraph"/>
        <w:jc w:val="both"/>
        <w:textAlignment w:val="baseline"/>
        <w:rPr>
          <w:rFonts w:ascii="Arial" w:hAnsi="Arial" w:cs="Arial"/>
        </w:rPr>
      </w:pPr>
    </w:p>
    <w:p w14:paraId="3BA9E356" w14:textId="77777777" w:rsidR="00AF6E5A" w:rsidRDefault="00AF6E5A" w:rsidP="00AF6E5A">
      <w:pPr>
        <w:pStyle w:val="paragraph"/>
        <w:numPr>
          <w:ilvl w:val="0"/>
          <w:numId w:val="29"/>
        </w:numPr>
        <w:jc w:val="both"/>
        <w:textAlignment w:val="baseline"/>
        <w:rPr>
          <w:rFonts w:ascii="Arial" w:hAnsi="Arial" w:cs="Arial"/>
          <w:b/>
        </w:rPr>
      </w:pPr>
      <w:r w:rsidRPr="00D2560B">
        <w:rPr>
          <w:rFonts w:ascii="Arial" w:hAnsi="Arial" w:cs="Arial"/>
          <w:b/>
        </w:rPr>
        <w:t>Role of the authority</w:t>
      </w:r>
    </w:p>
    <w:p w14:paraId="09B3B990" w14:textId="77777777" w:rsidR="0054352C" w:rsidRPr="00D2560B" w:rsidRDefault="0054352C" w:rsidP="0054352C">
      <w:pPr>
        <w:pStyle w:val="paragraph"/>
        <w:ind w:left="720"/>
        <w:jc w:val="both"/>
        <w:textAlignment w:val="baseline"/>
        <w:rPr>
          <w:rFonts w:ascii="Arial" w:hAnsi="Arial" w:cs="Arial"/>
          <w:b/>
        </w:rPr>
      </w:pPr>
    </w:p>
    <w:p w14:paraId="7F8330C8" w14:textId="77E540C0" w:rsidR="00AF6E5A" w:rsidRPr="005450BB" w:rsidRDefault="00AF6E5A" w:rsidP="000E37E7">
      <w:pPr>
        <w:pStyle w:val="paragraph"/>
        <w:numPr>
          <w:ilvl w:val="0"/>
          <w:numId w:val="30"/>
        </w:numPr>
        <w:jc w:val="both"/>
        <w:textAlignment w:val="baseline"/>
        <w:rPr>
          <w:rFonts w:ascii="Arial" w:hAnsi="Arial" w:cs="Arial"/>
          <w:bCs/>
          <w:iCs/>
        </w:rPr>
      </w:pPr>
      <w:r w:rsidRPr="005450BB">
        <w:rPr>
          <w:rFonts w:ascii="Arial" w:hAnsi="Arial" w:cs="Arial"/>
          <w:bCs/>
          <w:iCs/>
        </w:rPr>
        <w:t>Understanding the needs of customers, the role that partners play and that of communities</w:t>
      </w:r>
      <w:r w:rsidR="005450BB">
        <w:rPr>
          <w:rFonts w:ascii="Arial" w:hAnsi="Arial" w:cs="Arial"/>
          <w:bCs/>
          <w:iCs/>
        </w:rPr>
        <w:t>.</w:t>
      </w:r>
    </w:p>
    <w:p w14:paraId="426E1663" w14:textId="78EC93CE" w:rsidR="00AF6E5A" w:rsidRPr="00D2560B" w:rsidRDefault="00AF6E5A" w:rsidP="00AF6E5A">
      <w:pPr>
        <w:pStyle w:val="paragraph"/>
        <w:jc w:val="both"/>
        <w:textAlignment w:val="baseline"/>
        <w:rPr>
          <w:rFonts w:ascii="Arial" w:hAnsi="Arial" w:cs="Arial"/>
          <w:bCs/>
        </w:rPr>
      </w:pPr>
    </w:p>
    <w:p w14:paraId="145DB8F9" w14:textId="41D8E6B4" w:rsidR="00AF6E5A" w:rsidRDefault="00AF6E5A" w:rsidP="00AF6E5A">
      <w:pPr>
        <w:pStyle w:val="paragraph"/>
        <w:numPr>
          <w:ilvl w:val="0"/>
          <w:numId w:val="29"/>
        </w:numPr>
        <w:jc w:val="both"/>
        <w:textAlignment w:val="baseline"/>
        <w:rPr>
          <w:rFonts w:ascii="Arial" w:hAnsi="Arial" w:cs="Arial"/>
          <w:b/>
        </w:rPr>
      </w:pPr>
      <w:r w:rsidRPr="00D2560B">
        <w:rPr>
          <w:rFonts w:ascii="Arial" w:hAnsi="Arial" w:cs="Arial"/>
          <w:b/>
        </w:rPr>
        <w:t xml:space="preserve">Managing income </w:t>
      </w:r>
    </w:p>
    <w:p w14:paraId="61CEA392" w14:textId="77777777" w:rsidR="0054352C" w:rsidRPr="00D2560B" w:rsidRDefault="0054352C" w:rsidP="0054352C">
      <w:pPr>
        <w:pStyle w:val="paragraph"/>
        <w:ind w:left="720"/>
        <w:jc w:val="both"/>
        <w:textAlignment w:val="baseline"/>
        <w:rPr>
          <w:rFonts w:ascii="Arial" w:hAnsi="Arial" w:cs="Arial"/>
          <w:b/>
        </w:rPr>
      </w:pPr>
    </w:p>
    <w:p w14:paraId="6A8DD63C" w14:textId="30F20DF9" w:rsidR="00AF6E5A" w:rsidRPr="005450BB" w:rsidRDefault="00AF6E5A" w:rsidP="000E37E7">
      <w:pPr>
        <w:pStyle w:val="paragraph"/>
        <w:numPr>
          <w:ilvl w:val="0"/>
          <w:numId w:val="30"/>
        </w:numPr>
        <w:jc w:val="both"/>
        <w:textAlignment w:val="baseline"/>
        <w:rPr>
          <w:rFonts w:ascii="Arial" w:hAnsi="Arial" w:cs="Arial"/>
          <w:bCs/>
          <w:iCs/>
        </w:rPr>
      </w:pPr>
      <w:r w:rsidRPr="005450BB">
        <w:rPr>
          <w:rFonts w:ascii="Arial" w:hAnsi="Arial" w:cs="Arial"/>
          <w:bCs/>
          <w:iCs/>
        </w:rPr>
        <w:t>Understanding the range of income generation opportunities, including in conjunction with partner organisations</w:t>
      </w:r>
      <w:r w:rsidR="005450BB">
        <w:rPr>
          <w:rFonts w:ascii="Arial" w:hAnsi="Arial" w:cs="Arial"/>
          <w:bCs/>
          <w:iCs/>
        </w:rPr>
        <w:t>.</w:t>
      </w:r>
    </w:p>
    <w:p w14:paraId="5E60BB53" w14:textId="77777777" w:rsidR="00AF6E5A" w:rsidRPr="00D2560B" w:rsidRDefault="00AF6E5A" w:rsidP="00AF6E5A">
      <w:pPr>
        <w:pStyle w:val="paragraph"/>
        <w:jc w:val="both"/>
        <w:textAlignment w:val="baseline"/>
        <w:rPr>
          <w:rFonts w:ascii="Arial" w:hAnsi="Arial" w:cs="Arial"/>
          <w:bCs/>
          <w:i/>
        </w:rPr>
      </w:pPr>
    </w:p>
    <w:p w14:paraId="3FFF3ED6" w14:textId="77777777" w:rsidR="00AF6E5A" w:rsidRDefault="00AF6E5A" w:rsidP="00AF6E5A">
      <w:pPr>
        <w:pStyle w:val="paragraph"/>
        <w:numPr>
          <w:ilvl w:val="0"/>
          <w:numId w:val="29"/>
        </w:numPr>
        <w:jc w:val="both"/>
        <w:textAlignment w:val="baseline"/>
        <w:rPr>
          <w:rFonts w:ascii="Arial" w:hAnsi="Arial" w:cs="Arial"/>
          <w:b/>
        </w:rPr>
      </w:pPr>
      <w:r w:rsidRPr="00D2560B">
        <w:rPr>
          <w:rFonts w:ascii="Arial" w:hAnsi="Arial" w:cs="Arial"/>
          <w:b/>
        </w:rPr>
        <w:t>Managing expenditure</w:t>
      </w:r>
    </w:p>
    <w:p w14:paraId="17643ABD" w14:textId="77777777" w:rsidR="0054352C" w:rsidRPr="00D2560B" w:rsidRDefault="0054352C" w:rsidP="0054352C">
      <w:pPr>
        <w:pStyle w:val="paragraph"/>
        <w:ind w:left="720"/>
        <w:jc w:val="both"/>
        <w:textAlignment w:val="baseline"/>
        <w:rPr>
          <w:rFonts w:ascii="Arial" w:hAnsi="Arial" w:cs="Arial"/>
          <w:b/>
        </w:rPr>
      </w:pPr>
    </w:p>
    <w:p w14:paraId="3E1A6FDC" w14:textId="510EC5A0" w:rsidR="00AF6E5A" w:rsidRPr="005450BB" w:rsidRDefault="00AF6E5A" w:rsidP="000E37E7">
      <w:pPr>
        <w:pStyle w:val="paragraph"/>
        <w:numPr>
          <w:ilvl w:val="0"/>
          <w:numId w:val="30"/>
        </w:numPr>
        <w:jc w:val="both"/>
        <w:textAlignment w:val="baseline"/>
        <w:rPr>
          <w:rFonts w:ascii="Arial" w:hAnsi="Arial" w:cs="Arial"/>
          <w:bCs/>
          <w:iCs/>
        </w:rPr>
      </w:pPr>
      <w:r w:rsidRPr="005450BB">
        <w:rPr>
          <w:rFonts w:ascii="Arial" w:hAnsi="Arial" w:cs="Arial"/>
          <w:bCs/>
          <w:iCs/>
        </w:rPr>
        <w:t>Understanding demand and resources, unit costs and plans to deliver services in new ways, including through other organisations</w:t>
      </w:r>
      <w:r w:rsidR="005450BB">
        <w:rPr>
          <w:rFonts w:ascii="Arial" w:hAnsi="Arial" w:cs="Arial"/>
          <w:bCs/>
          <w:iCs/>
        </w:rPr>
        <w:t>.</w:t>
      </w:r>
    </w:p>
    <w:p w14:paraId="174215C7" w14:textId="77777777" w:rsidR="00AF6E5A" w:rsidRPr="00D2560B" w:rsidRDefault="00AF6E5A" w:rsidP="00AF6E5A">
      <w:pPr>
        <w:pStyle w:val="paragraph"/>
        <w:jc w:val="both"/>
        <w:textAlignment w:val="baseline"/>
        <w:rPr>
          <w:rFonts w:ascii="Arial" w:hAnsi="Arial" w:cs="Arial"/>
          <w:bCs/>
          <w:i/>
        </w:rPr>
      </w:pPr>
    </w:p>
    <w:p w14:paraId="5D4A3860" w14:textId="7B2E1822" w:rsidR="00AF6E5A" w:rsidRDefault="00AF6E5A" w:rsidP="00AF6E5A">
      <w:pPr>
        <w:pStyle w:val="paragraph"/>
        <w:numPr>
          <w:ilvl w:val="0"/>
          <w:numId w:val="29"/>
        </w:numPr>
        <w:jc w:val="both"/>
        <w:textAlignment w:val="baseline"/>
        <w:rPr>
          <w:rFonts w:ascii="Arial" w:hAnsi="Arial" w:cs="Arial"/>
          <w:b/>
        </w:rPr>
      </w:pPr>
      <w:r w:rsidRPr="00D2560B">
        <w:rPr>
          <w:rFonts w:ascii="Arial" w:hAnsi="Arial" w:cs="Arial"/>
          <w:b/>
        </w:rPr>
        <w:t>Use of data and intelligence</w:t>
      </w:r>
    </w:p>
    <w:p w14:paraId="45F45781" w14:textId="77777777" w:rsidR="0054352C" w:rsidRPr="00D2560B" w:rsidRDefault="0054352C" w:rsidP="0054352C">
      <w:pPr>
        <w:pStyle w:val="paragraph"/>
        <w:ind w:left="720"/>
        <w:jc w:val="both"/>
        <w:textAlignment w:val="baseline"/>
        <w:rPr>
          <w:rFonts w:ascii="Arial" w:hAnsi="Arial" w:cs="Arial"/>
          <w:b/>
        </w:rPr>
      </w:pPr>
    </w:p>
    <w:p w14:paraId="0361A6DA" w14:textId="3EC05F7F" w:rsidR="00AF6E5A" w:rsidRPr="005450BB" w:rsidRDefault="00AF6E5A" w:rsidP="000E37E7">
      <w:pPr>
        <w:pStyle w:val="paragraph"/>
        <w:numPr>
          <w:ilvl w:val="0"/>
          <w:numId w:val="30"/>
        </w:numPr>
        <w:jc w:val="both"/>
        <w:textAlignment w:val="baseline"/>
        <w:rPr>
          <w:rFonts w:ascii="Arial" w:hAnsi="Arial" w:cs="Arial"/>
          <w:bCs/>
          <w:iCs/>
        </w:rPr>
      </w:pPr>
      <w:r w:rsidRPr="005450BB">
        <w:rPr>
          <w:rFonts w:ascii="Arial" w:hAnsi="Arial" w:cs="Arial"/>
          <w:bCs/>
          <w:iCs/>
        </w:rPr>
        <w:t>Use of data, use of integrated systems and how joining up data can support making intelligent decisions</w:t>
      </w:r>
      <w:r w:rsidR="005450BB">
        <w:rPr>
          <w:rFonts w:ascii="Arial" w:hAnsi="Arial" w:cs="Arial"/>
          <w:bCs/>
          <w:iCs/>
        </w:rPr>
        <w:t>.</w:t>
      </w:r>
    </w:p>
    <w:p w14:paraId="544AA2DB" w14:textId="77777777" w:rsidR="00AF6E5A" w:rsidRPr="00D2560B" w:rsidRDefault="00AF6E5A" w:rsidP="00AF6E5A">
      <w:pPr>
        <w:pStyle w:val="paragraph"/>
        <w:jc w:val="both"/>
        <w:textAlignment w:val="baseline"/>
        <w:rPr>
          <w:rFonts w:ascii="Arial" w:hAnsi="Arial" w:cs="Arial"/>
          <w:bCs/>
          <w:i/>
        </w:rPr>
      </w:pPr>
    </w:p>
    <w:p w14:paraId="4E568519" w14:textId="77777777" w:rsidR="00AF6E5A" w:rsidRDefault="00AF6E5A" w:rsidP="00AF6E5A">
      <w:pPr>
        <w:pStyle w:val="paragraph"/>
        <w:numPr>
          <w:ilvl w:val="0"/>
          <w:numId w:val="29"/>
        </w:numPr>
        <w:jc w:val="both"/>
        <w:textAlignment w:val="baseline"/>
        <w:rPr>
          <w:rFonts w:ascii="Arial" w:hAnsi="Arial" w:cs="Arial"/>
          <w:b/>
        </w:rPr>
      </w:pPr>
      <w:r w:rsidRPr="00D2560B">
        <w:rPr>
          <w:rFonts w:ascii="Arial" w:hAnsi="Arial" w:cs="Arial"/>
          <w:b/>
        </w:rPr>
        <w:t>Use of digital and technology</w:t>
      </w:r>
    </w:p>
    <w:p w14:paraId="7718EC0D" w14:textId="77777777" w:rsidR="0054352C" w:rsidRPr="00D2560B" w:rsidRDefault="0054352C" w:rsidP="0054352C">
      <w:pPr>
        <w:pStyle w:val="paragraph"/>
        <w:ind w:left="720"/>
        <w:jc w:val="both"/>
        <w:textAlignment w:val="baseline"/>
        <w:rPr>
          <w:rFonts w:ascii="Arial" w:hAnsi="Arial" w:cs="Arial"/>
          <w:b/>
        </w:rPr>
      </w:pPr>
    </w:p>
    <w:p w14:paraId="683CEC3E" w14:textId="751C52D7" w:rsidR="00AF6E5A" w:rsidRPr="005450BB" w:rsidRDefault="00AF6E5A" w:rsidP="000E37E7">
      <w:pPr>
        <w:pStyle w:val="paragraph"/>
        <w:numPr>
          <w:ilvl w:val="0"/>
          <w:numId w:val="30"/>
        </w:numPr>
        <w:jc w:val="both"/>
        <w:textAlignment w:val="baseline"/>
        <w:rPr>
          <w:rFonts w:ascii="Arial" w:hAnsi="Arial" w:cs="Arial"/>
          <w:bCs/>
          <w:iCs/>
        </w:rPr>
      </w:pPr>
      <w:r w:rsidRPr="005450BB">
        <w:rPr>
          <w:rFonts w:ascii="Arial" w:hAnsi="Arial" w:cs="Arial"/>
          <w:bCs/>
          <w:iCs/>
        </w:rPr>
        <w:t>Understanding the opportunities for the use of digital and technology, relevant customer journeys and services which can be digital where appropriate</w:t>
      </w:r>
      <w:r w:rsidR="005450BB" w:rsidRPr="005450BB">
        <w:rPr>
          <w:rFonts w:ascii="Arial" w:hAnsi="Arial" w:cs="Arial"/>
          <w:bCs/>
          <w:iCs/>
        </w:rPr>
        <w:t>.</w:t>
      </w:r>
    </w:p>
    <w:p w14:paraId="043FF067" w14:textId="77777777" w:rsidR="00AF6E5A" w:rsidRPr="00D2560B" w:rsidRDefault="00AF6E5A" w:rsidP="00AF6E5A">
      <w:pPr>
        <w:pStyle w:val="paragraph"/>
        <w:jc w:val="both"/>
        <w:textAlignment w:val="baseline"/>
        <w:rPr>
          <w:rFonts w:ascii="Arial" w:hAnsi="Arial" w:cs="Arial"/>
          <w:bCs/>
          <w:i/>
        </w:rPr>
      </w:pPr>
    </w:p>
    <w:p w14:paraId="23F645C9" w14:textId="1679AA7A" w:rsidR="00AF6E5A" w:rsidRDefault="00AF6E5A" w:rsidP="00AF6E5A">
      <w:pPr>
        <w:pStyle w:val="paragraph"/>
        <w:numPr>
          <w:ilvl w:val="0"/>
          <w:numId w:val="29"/>
        </w:numPr>
        <w:jc w:val="both"/>
        <w:textAlignment w:val="baseline"/>
        <w:rPr>
          <w:rFonts w:ascii="Arial" w:hAnsi="Arial" w:cs="Arial"/>
          <w:b/>
        </w:rPr>
      </w:pPr>
      <w:r w:rsidRPr="00D2560B">
        <w:rPr>
          <w:rFonts w:ascii="Arial" w:hAnsi="Arial" w:cs="Arial"/>
          <w:b/>
        </w:rPr>
        <w:t>Procurement and commissioning</w:t>
      </w:r>
    </w:p>
    <w:p w14:paraId="22608267" w14:textId="77777777" w:rsidR="0054352C" w:rsidRPr="00D2560B" w:rsidRDefault="0054352C" w:rsidP="0054352C">
      <w:pPr>
        <w:pStyle w:val="paragraph"/>
        <w:ind w:left="720"/>
        <w:jc w:val="both"/>
        <w:textAlignment w:val="baseline"/>
        <w:rPr>
          <w:rFonts w:ascii="Arial" w:hAnsi="Arial" w:cs="Arial"/>
          <w:b/>
        </w:rPr>
      </w:pPr>
    </w:p>
    <w:p w14:paraId="6FE970C8" w14:textId="4BCD5B60" w:rsidR="00875602" w:rsidRPr="005450BB" w:rsidRDefault="00AF6E5A" w:rsidP="000E37E7">
      <w:pPr>
        <w:pStyle w:val="paragraph"/>
        <w:numPr>
          <w:ilvl w:val="0"/>
          <w:numId w:val="30"/>
        </w:numPr>
        <w:jc w:val="both"/>
        <w:textAlignment w:val="baseline"/>
        <w:rPr>
          <w:rFonts w:ascii="Arial" w:hAnsi="Arial" w:cs="Arial"/>
          <w:iCs/>
        </w:rPr>
      </w:pPr>
      <w:r w:rsidRPr="005450BB">
        <w:rPr>
          <w:rFonts w:ascii="Arial" w:hAnsi="Arial" w:cs="Arial"/>
          <w:iCs/>
        </w:rPr>
        <w:t xml:space="preserve">Understanding spend of residents and businesses, buying power to reduce costs of suppliers, reduced cost of living </w:t>
      </w:r>
      <w:r w:rsidR="00A46071" w:rsidRPr="005450BB">
        <w:rPr>
          <w:rFonts w:ascii="Arial" w:hAnsi="Arial" w:cs="Arial"/>
          <w:iCs/>
        </w:rPr>
        <w:t>procurements.</w:t>
      </w:r>
    </w:p>
    <w:p w14:paraId="18681DF7" w14:textId="77777777" w:rsidR="00AF6E5A" w:rsidRPr="00D2560B" w:rsidRDefault="00AF6E5A" w:rsidP="00AF6E5A">
      <w:pPr>
        <w:pStyle w:val="paragraph"/>
        <w:ind w:left="1800"/>
        <w:jc w:val="both"/>
        <w:textAlignment w:val="baseline"/>
        <w:rPr>
          <w:rFonts w:ascii="Arial" w:hAnsi="Arial" w:cs="Arial"/>
          <w:i/>
        </w:rPr>
      </w:pPr>
    </w:p>
    <w:p w14:paraId="18952DBA" w14:textId="64C11825" w:rsidR="00875602" w:rsidRPr="00D2560B" w:rsidRDefault="005A4080" w:rsidP="00875602">
      <w:pPr>
        <w:pStyle w:val="ListParagraph"/>
        <w:numPr>
          <w:ilvl w:val="0"/>
          <w:numId w:val="14"/>
        </w:numPr>
        <w:rPr>
          <w:rFonts w:cs="Arial"/>
          <w:b/>
          <w:color w:val="9B2C98"/>
          <w:sz w:val="24"/>
          <w:szCs w:val="24"/>
        </w:rPr>
      </w:pPr>
      <w:r w:rsidRPr="00D2560B">
        <w:rPr>
          <w:rFonts w:cs="Arial"/>
          <w:b/>
          <w:color w:val="9B2C98"/>
          <w:sz w:val="24"/>
          <w:szCs w:val="24"/>
        </w:rPr>
        <w:t>Statements</w:t>
      </w:r>
    </w:p>
    <w:p w14:paraId="2E07EEF8" w14:textId="77777777" w:rsidR="00875602" w:rsidRPr="00D2560B" w:rsidRDefault="00875602" w:rsidP="00875602">
      <w:pPr>
        <w:tabs>
          <w:tab w:val="left" w:pos="1701"/>
          <w:tab w:val="right" w:pos="8931"/>
        </w:tabs>
        <w:ind w:right="-45"/>
        <w:jc w:val="both"/>
        <w:rPr>
          <w:rFonts w:ascii="Arial" w:hAnsi="Arial" w:cs="Arial"/>
          <w:sz w:val="24"/>
          <w:lang w:val="en"/>
        </w:rPr>
      </w:pPr>
      <w:r w:rsidRPr="00D2560B">
        <w:rPr>
          <w:rFonts w:ascii="Arial" w:eastAsia="Times New Roman" w:hAnsi="Arial" w:cs="Arial"/>
          <w:bCs/>
          <w:sz w:val="24"/>
          <w:lang w:val="en-US"/>
        </w:rPr>
        <w:t xml:space="preserve"> </w:t>
      </w:r>
    </w:p>
    <w:p w14:paraId="710A3CF5" w14:textId="046A590F" w:rsidR="00A46071" w:rsidRPr="00A46071" w:rsidRDefault="00A30B8F" w:rsidP="00FC3227">
      <w:pPr>
        <w:pStyle w:val="paragraph"/>
        <w:jc w:val="both"/>
        <w:textAlignment w:val="baseline"/>
        <w:rPr>
          <w:rFonts w:ascii="Arial" w:hAnsi="Arial" w:cs="Arial"/>
        </w:rPr>
      </w:pPr>
      <w:r w:rsidRPr="00D2560B">
        <w:rPr>
          <w:rStyle w:val="normaltextrun1"/>
          <w:rFonts w:ascii="Arial" w:hAnsi="Arial" w:cs="Arial"/>
        </w:rPr>
        <w:t>There is a total of four statements covering each characteristic and change mode. In order to help make an informed judgement and to provide a consistent framework</w:t>
      </w:r>
      <w:r w:rsidR="00FC3227" w:rsidRPr="00D2560B">
        <w:rPr>
          <w:rStyle w:val="normaltextrun1"/>
          <w:rFonts w:ascii="Arial" w:hAnsi="Arial" w:cs="Arial"/>
        </w:rPr>
        <w:t xml:space="preserve">. </w:t>
      </w:r>
      <w:r w:rsidRPr="00D2560B">
        <w:rPr>
          <w:rStyle w:val="normaltextrun1"/>
          <w:rFonts w:ascii="Arial" w:hAnsi="Arial" w:cs="Arial"/>
        </w:rPr>
        <w:t xml:space="preserve"> </w:t>
      </w:r>
      <w:r w:rsidR="00A46071" w:rsidRPr="00D2560B">
        <w:rPr>
          <w:rFonts w:ascii="Arial" w:hAnsi="Arial" w:cs="Arial"/>
        </w:rPr>
        <w:t xml:space="preserve">It follows the standard format of identify, plan, deliver, monitor and control which </w:t>
      </w:r>
      <w:r w:rsidR="00661F57">
        <w:rPr>
          <w:rFonts w:ascii="Arial" w:hAnsi="Arial" w:cs="Arial"/>
        </w:rPr>
        <w:t>users</w:t>
      </w:r>
      <w:r w:rsidR="00A46071" w:rsidRPr="00D2560B">
        <w:rPr>
          <w:rFonts w:ascii="Arial" w:hAnsi="Arial" w:cs="Arial"/>
        </w:rPr>
        <w:t xml:space="preserve"> are invited to agree or disagree upon. </w:t>
      </w:r>
    </w:p>
    <w:p w14:paraId="703767E2" w14:textId="4FA5F13C" w:rsidR="00A30B8F" w:rsidRDefault="00A30B8F" w:rsidP="00A30B8F">
      <w:pPr>
        <w:widowControl w:val="0"/>
        <w:autoSpaceDE w:val="0"/>
        <w:autoSpaceDN w:val="0"/>
        <w:spacing w:before="224"/>
        <w:ind w:left="410"/>
        <w:rPr>
          <w:rFonts w:ascii="Arial" w:eastAsia="Arial" w:hAnsi="Arial" w:cs="Arial"/>
          <w:b/>
          <w:spacing w:val="-2"/>
          <w:w w:val="105"/>
          <w:sz w:val="24"/>
          <w:lang w:val="en-US"/>
        </w:rPr>
      </w:pPr>
      <w:r w:rsidRPr="00D2560B">
        <w:rPr>
          <w:rFonts w:ascii="Arial" w:eastAsia="Arial" w:hAnsi="Arial" w:cs="Arial"/>
          <w:b/>
          <w:w w:val="105"/>
          <w:sz w:val="24"/>
          <w:lang w:val="en-US"/>
        </w:rPr>
        <w:t>Statement</w:t>
      </w:r>
      <w:r w:rsidRPr="00D2560B">
        <w:rPr>
          <w:rFonts w:ascii="Arial" w:eastAsia="Arial" w:hAnsi="Arial" w:cs="Arial"/>
          <w:b/>
          <w:spacing w:val="15"/>
          <w:w w:val="105"/>
          <w:sz w:val="24"/>
          <w:lang w:val="en-US"/>
        </w:rPr>
        <w:t xml:space="preserve"> </w:t>
      </w:r>
      <w:r w:rsidRPr="00D2560B">
        <w:rPr>
          <w:rFonts w:ascii="Arial" w:eastAsia="Arial" w:hAnsi="Arial" w:cs="Arial"/>
          <w:b/>
          <w:w w:val="105"/>
          <w:sz w:val="24"/>
          <w:lang w:val="en-US"/>
        </w:rPr>
        <w:t>1:</w:t>
      </w:r>
      <w:r w:rsidRPr="00D2560B">
        <w:rPr>
          <w:rFonts w:ascii="Arial" w:eastAsia="Arial" w:hAnsi="Arial" w:cs="Arial"/>
          <w:b/>
          <w:spacing w:val="-9"/>
          <w:w w:val="105"/>
          <w:sz w:val="24"/>
          <w:lang w:val="en-US"/>
        </w:rPr>
        <w:t xml:space="preserve"> </w:t>
      </w:r>
      <w:r w:rsidR="00FC3227" w:rsidRPr="00D2560B">
        <w:rPr>
          <w:rFonts w:ascii="Arial" w:eastAsia="Arial" w:hAnsi="Arial" w:cs="Arial"/>
          <w:b/>
          <w:spacing w:val="-2"/>
          <w:w w:val="105"/>
          <w:sz w:val="24"/>
          <w:lang w:val="en-US"/>
        </w:rPr>
        <w:t>Identify</w:t>
      </w:r>
    </w:p>
    <w:p w14:paraId="3E643523" w14:textId="77777777" w:rsidR="005D2142" w:rsidRDefault="005D2142" w:rsidP="005D2142">
      <w:pPr>
        <w:pStyle w:val="paragraph"/>
        <w:ind w:left="1080"/>
        <w:jc w:val="both"/>
        <w:textAlignment w:val="baseline"/>
        <w:rPr>
          <w:rFonts w:ascii="Arial" w:hAnsi="Arial" w:cs="Arial"/>
          <w:iCs/>
        </w:rPr>
      </w:pPr>
    </w:p>
    <w:p w14:paraId="189943FD" w14:textId="4F7B0B10" w:rsidR="00A30B8F" w:rsidRPr="005D2142" w:rsidRDefault="00A30B8F" w:rsidP="005D2142">
      <w:pPr>
        <w:pStyle w:val="paragraph"/>
        <w:numPr>
          <w:ilvl w:val="0"/>
          <w:numId w:val="30"/>
        </w:numPr>
        <w:jc w:val="both"/>
        <w:textAlignment w:val="baseline"/>
        <w:rPr>
          <w:rFonts w:ascii="Arial" w:hAnsi="Arial" w:cs="Arial"/>
          <w:iCs/>
        </w:rPr>
      </w:pPr>
      <w:r w:rsidRPr="005D2142">
        <w:rPr>
          <w:rFonts w:ascii="Arial" w:hAnsi="Arial" w:cs="Arial"/>
          <w:iCs/>
        </w:rPr>
        <w:t xml:space="preserve">The council </w:t>
      </w:r>
      <w:r w:rsidR="00FC3227" w:rsidRPr="005D2142">
        <w:rPr>
          <w:rFonts w:ascii="Arial" w:hAnsi="Arial" w:cs="Arial"/>
          <w:iCs/>
        </w:rPr>
        <w:t>identifies</w:t>
      </w:r>
      <w:r w:rsidRPr="005D2142">
        <w:rPr>
          <w:rFonts w:ascii="Arial" w:hAnsi="Arial" w:cs="Arial"/>
          <w:iCs/>
        </w:rPr>
        <w:t xml:space="preserve"> the need for and how to review the performance of services, incorporating customer feedback.</w:t>
      </w:r>
    </w:p>
    <w:p w14:paraId="4AD1F031" w14:textId="77777777" w:rsidR="00A30B8F" w:rsidRPr="00D2560B" w:rsidRDefault="00A30B8F" w:rsidP="00A30B8F">
      <w:pPr>
        <w:widowControl w:val="0"/>
        <w:autoSpaceDE w:val="0"/>
        <w:autoSpaceDN w:val="0"/>
        <w:spacing w:before="14"/>
        <w:rPr>
          <w:rFonts w:ascii="Arial" w:eastAsia="Arial" w:hAnsi="Arial" w:cs="Arial"/>
          <w:sz w:val="24"/>
          <w:lang w:val="en-US"/>
        </w:rPr>
      </w:pPr>
    </w:p>
    <w:p w14:paraId="72F852E0" w14:textId="77777777" w:rsidR="00A30B8F" w:rsidRPr="00D2560B" w:rsidRDefault="00A30B8F" w:rsidP="00A30B8F">
      <w:pPr>
        <w:widowControl w:val="0"/>
        <w:autoSpaceDE w:val="0"/>
        <w:autoSpaceDN w:val="0"/>
        <w:ind w:left="410"/>
        <w:rPr>
          <w:rFonts w:ascii="Arial" w:eastAsia="Arial" w:hAnsi="Arial" w:cs="Arial"/>
          <w:b/>
          <w:sz w:val="24"/>
          <w:lang w:val="en-US"/>
        </w:rPr>
      </w:pPr>
      <w:r w:rsidRPr="00D2560B">
        <w:rPr>
          <w:rFonts w:ascii="Arial" w:eastAsia="Arial" w:hAnsi="Arial" w:cs="Arial"/>
          <w:b/>
          <w:w w:val="105"/>
          <w:sz w:val="24"/>
          <w:lang w:val="en-US"/>
        </w:rPr>
        <w:t>Statement</w:t>
      </w:r>
      <w:r w:rsidRPr="00D2560B">
        <w:rPr>
          <w:rFonts w:ascii="Arial" w:eastAsia="Arial" w:hAnsi="Arial" w:cs="Arial"/>
          <w:b/>
          <w:spacing w:val="15"/>
          <w:w w:val="105"/>
          <w:sz w:val="24"/>
          <w:lang w:val="en-US"/>
        </w:rPr>
        <w:t xml:space="preserve"> </w:t>
      </w:r>
      <w:r w:rsidRPr="00D2560B">
        <w:rPr>
          <w:rFonts w:ascii="Arial" w:eastAsia="Arial" w:hAnsi="Arial" w:cs="Arial"/>
          <w:b/>
          <w:w w:val="105"/>
          <w:sz w:val="24"/>
          <w:lang w:val="en-US"/>
        </w:rPr>
        <w:t>2:</w:t>
      </w:r>
      <w:r w:rsidRPr="00D2560B">
        <w:rPr>
          <w:rFonts w:ascii="Arial" w:eastAsia="Arial" w:hAnsi="Arial" w:cs="Arial"/>
          <w:b/>
          <w:spacing w:val="-8"/>
          <w:w w:val="105"/>
          <w:sz w:val="24"/>
          <w:lang w:val="en-US"/>
        </w:rPr>
        <w:t xml:space="preserve"> </w:t>
      </w:r>
      <w:r w:rsidRPr="00D2560B">
        <w:rPr>
          <w:rFonts w:ascii="Arial" w:eastAsia="Arial" w:hAnsi="Arial" w:cs="Arial"/>
          <w:b/>
          <w:spacing w:val="-4"/>
          <w:w w:val="105"/>
          <w:sz w:val="24"/>
          <w:lang w:val="en-US"/>
        </w:rPr>
        <w:t>Plan</w:t>
      </w:r>
    </w:p>
    <w:p w14:paraId="4342D561" w14:textId="77777777" w:rsidR="005D2142" w:rsidRDefault="005D2142" w:rsidP="005D2142">
      <w:pPr>
        <w:pStyle w:val="paragraph"/>
        <w:ind w:left="1080"/>
        <w:jc w:val="both"/>
        <w:textAlignment w:val="baseline"/>
        <w:rPr>
          <w:rFonts w:ascii="Arial" w:hAnsi="Arial" w:cs="Arial"/>
          <w:iCs/>
        </w:rPr>
      </w:pPr>
    </w:p>
    <w:p w14:paraId="3B905BBA" w14:textId="3DFA37FE" w:rsidR="00A30B8F" w:rsidRPr="005D2142" w:rsidRDefault="00A30B8F" w:rsidP="005D2142">
      <w:pPr>
        <w:pStyle w:val="paragraph"/>
        <w:numPr>
          <w:ilvl w:val="0"/>
          <w:numId w:val="30"/>
        </w:numPr>
        <w:jc w:val="both"/>
        <w:textAlignment w:val="baseline"/>
        <w:rPr>
          <w:rFonts w:ascii="Arial" w:hAnsi="Arial" w:cs="Arial"/>
          <w:iCs/>
        </w:rPr>
      </w:pPr>
      <w:r w:rsidRPr="005D2142">
        <w:rPr>
          <w:rFonts w:ascii="Arial" w:hAnsi="Arial" w:cs="Arial"/>
          <w:iCs/>
        </w:rPr>
        <w:t>There are clear, signed off plans, for monitoring service performance and customer feedback</w:t>
      </w:r>
    </w:p>
    <w:p w14:paraId="2C1BCE41" w14:textId="77777777" w:rsidR="00A30B8F" w:rsidRPr="00D2560B" w:rsidRDefault="00A30B8F" w:rsidP="00A30B8F">
      <w:pPr>
        <w:widowControl w:val="0"/>
        <w:autoSpaceDE w:val="0"/>
        <w:autoSpaceDN w:val="0"/>
        <w:spacing w:before="15"/>
        <w:rPr>
          <w:rFonts w:ascii="Arial" w:eastAsia="Arial" w:hAnsi="Arial" w:cs="Arial"/>
          <w:sz w:val="24"/>
          <w:lang w:val="en-US"/>
        </w:rPr>
      </w:pPr>
    </w:p>
    <w:p w14:paraId="41C46BBB" w14:textId="637CC9EA" w:rsidR="00A30B8F" w:rsidRPr="00D2560B" w:rsidRDefault="00A30B8F" w:rsidP="00A30B8F">
      <w:pPr>
        <w:widowControl w:val="0"/>
        <w:autoSpaceDE w:val="0"/>
        <w:autoSpaceDN w:val="0"/>
        <w:ind w:left="410"/>
        <w:rPr>
          <w:rFonts w:ascii="Arial" w:eastAsia="Arial" w:hAnsi="Arial" w:cs="Arial"/>
          <w:b/>
          <w:sz w:val="24"/>
          <w:lang w:val="en-US"/>
        </w:rPr>
      </w:pPr>
      <w:r w:rsidRPr="00D2560B">
        <w:rPr>
          <w:rFonts w:ascii="Arial" w:eastAsia="Arial" w:hAnsi="Arial" w:cs="Arial"/>
          <w:b/>
          <w:w w:val="105"/>
          <w:sz w:val="24"/>
          <w:lang w:val="en-US"/>
        </w:rPr>
        <w:t>Statement</w:t>
      </w:r>
      <w:r w:rsidRPr="00D2560B">
        <w:rPr>
          <w:rFonts w:ascii="Arial" w:eastAsia="Arial" w:hAnsi="Arial" w:cs="Arial"/>
          <w:b/>
          <w:spacing w:val="14"/>
          <w:w w:val="105"/>
          <w:sz w:val="24"/>
          <w:lang w:val="en-US"/>
        </w:rPr>
        <w:t xml:space="preserve"> </w:t>
      </w:r>
      <w:r w:rsidRPr="00D2560B">
        <w:rPr>
          <w:rFonts w:ascii="Arial" w:eastAsia="Arial" w:hAnsi="Arial" w:cs="Arial"/>
          <w:b/>
          <w:w w:val="105"/>
          <w:sz w:val="24"/>
          <w:lang w:val="en-US"/>
        </w:rPr>
        <w:t>3:</w:t>
      </w:r>
      <w:r w:rsidRPr="00D2560B">
        <w:rPr>
          <w:rFonts w:ascii="Arial" w:eastAsia="Arial" w:hAnsi="Arial" w:cs="Arial"/>
          <w:b/>
          <w:spacing w:val="-8"/>
          <w:w w:val="105"/>
          <w:sz w:val="24"/>
          <w:lang w:val="en-US"/>
        </w:rPr>
        <w:t xml:space="preserve"> </w:t>
      </w:r>
      <w:r w:rsidRPr="00D2560B">
        <w:rPr>
          <w:rFonts w:ascii="Arial" w:eastAsia="Arial" w:hAnsi="Arial" w:cs="Arial"/>
          <w:b/>
          <w:spacing w:val="-5"/>
          <w:w w:val="105"/>
          <w:sz w:val="24"/>
          <w:lang w:val="en-US"/>
        </w:rPr>
        <w:t>D</w:t>
      </w:r>
      <w:r w:rsidR="00FC3227" w:rsidRPr="00D2560B">
        <w:rPr>
          <w:rFonts w:ascii="Arial" w:eastAsia="Arial" w:hAnsi="Arial" w:cs="Arial"/>
          <w:b/>
          <w:spacing w:val="-5"/>
          <w:w w:val="105"/>
          <w:sz w:val="24"/>
          <w:lang w:val="en-US"/>
        </w:rPr>
        <w:t>eliver</w:t>
      </w:r>
    </w:p>
    <w:p w14:paraId="2765AFCA" w14:textId="77777777" w:rsidR="00A30B8F" w:rsidRPr="005D2142" w:rsidRDefault="00A30B8F" w:rsidP="005D2142">
      <w:pPr>
        <w:pStyle w:val="ListParagraph"/>
        <w:widowControl w:val="0"/>
        <w:numPr>
          <w:ilvl w:val="0"/>
          <w:numId w:val="30"/>
        </w:numPr>
        <w:autoSpaceDE w:val="0"/>
        <w:autoSpaceDN w:val="0"/>
        <w:spacing w:before="236" w:line="242" w:lineRule="auto"/>
        <w:ind w:right="467"/>
        <w:rPr>
          <w:rFonts w:eastAsia="Arial" w:cs="Arial"/>
          <w:sz w:val="24"/>
          <w:lang w:val="en-US"/>
        </w:rPr>
      </w:pPr>
      <w:r w:rsidRPr="005D2142">
        <w:rPr>
          <w:rFonts w:eastAsia="Arial" w:cs="Arial"/>
          <w:sz w:val="24"/>
          <w:lang w:val="en-US"/>
        </w:rPr>
        <w:t>Reviews of services and</w:t>
      </w:r>
      <w:r w:rsidRPr="005D2142">
        <w:rPr>
          <w:rFonts w:eastAsia="Arial" w:cs="Arial"/>
          <w:spacing w:val="-1"/>
          <w:sz w:val="24"/>
          <w:lang w:val="en-US"/>
        </w:rPr>
        <w:t xml:space="preserve"> </w:t>
      </w:r>
      <w:r w:rsidRPr="005D2142">
        <w:rPr>
          <w:rFonts w:eastAsia="Arial" w:cs="Arial"/>
          <w:sz w:val="24"/>
          <w:lang w:val="en-US"/>
        </w:rPr>
        <w:t xml:space="preserve">feedback have been conducted and acted </w:t>
      </w:r>
      <w:r w:rsidRPr="005D2142">
        <w:rPr>
          <w:rFonts w:eastAsia="Arial" w:cs="Arial"/>
          <w:spacing w:val="-2"/>
          <w:sz w:val="24"/>
          <w:lang w:val="en-US"/>
        </w:rPr>
        <w:t>upon.</w:t>
      </w:r>
    </w:p>
    <w:p w14:paraId="133D7F9A" w14:textId="77777777" w:rsidR="00FC3227" w:rsidRPr="00D2560B" w:rsidRDefault="00A30B8F" w:rsidP="00FC3227">
      <w:pPr>
        <w:widowControl w:val="0"/>
        <w:autoSpaceDE w:val="0"/>
        <w:autoSpaceDN w:val="0"/>
        <w:spacing w:before="237"/>
        <w:ind w:left="410"/>
        <w:rPr>
          <w:rFonts w:ascii="Arial" w:eastAsia="Arial" w:hAnsi="Arial" w:cs="Arial"/>
          <w:b/>
          <w:spacing w:val="-7"/>
          <w:w w:val="105"/>
          <w:sz w:val="24"/>
          <w:lang w:val="en-US"/>
        </w:rPr>
      </w:pPr>
      <w:r w:rsidRPr="00D2560B">
        <w:rPr>
          <w:rFonts w:ascii="Arial" w:eastAsia="Arial" w:hAnsi="Arial" w:cs="Arial"/>
          <w:b/>
          <w:w w:val="105"/>
          <w:sz w:val="24"/>
          <w:lang w:val="en-US"/>
        </w:rPr>
        <w:t>Statement</w:t>
      </w:r>
      <w:r w:rsidRPr="00D2560B">
        <w:rPr>
          <w:rFonts w:ascii="Arial" w:eastAsia="Arial" w:hAnsi="Arial" w:cs="Arial"/>
          <w:b/>
          <w:spacing w:val="13"/>
          <w:w w:val="105"/>
          <w:sz w:val="24"/>
          <w:lang w:val="en-US"/>
        </w:rPr>
        <w:t xml:space="preserve"> </w:t>
      </w:r>
      <w:r w:rsidRPr="00D2560B">
        <w:rPr>
          <w:rFonts w:ascii="Arial" w:eastAsia="Arial" w:hAnsi="Arial" w:cs="Arial"/>
          <w:b/>
          <w:w w:val="105"/>
          <w:sz w:val="24"/>
          <w:lang w:val="en-US"/>
        </w:rPr>
        <w:t>4:</w:t>
      </w:r>
      <w:r w:rsidRPr="00D2560B">
        <w:rPr>
          <w:rFonts w:ascii="Arial" w:eastAsia="Arial" w:hAnsi="Arial" w:cs="Arial"/>
          <w:b/>
          <w:spacing w:val="-7"/>
          <w:w w:val="105"/>
          <w:sz w:val="24"/>
          <w:lang w:val="en-US"/>
        </w:rPr>
        <w:t xml:space="preserve"> </w:t>
      </w:r>
      <w:r w:rsidR="00FC3227" w:rsidRPr="00D2560B">
        <w:rPr>
          <w:rFonts w:ascii="Arial" w:eastAsia="Arial" w:hAnsi="Arial" w:cs="Arial"/>
          <w:b/>
          <w:spacing w:val="-7"/>
          <w:w w:val="105"/>
          <w:sz w:val="24"/>
          <w:lang w:val="en-US"/>
        </w:rPr>
        <w:t xml:space="preserve">Monitor and control </w:t>
      </w:r>
    </w:p>
    <w:p w14:paraId="6F46CA33" w14:textId="464D8D63" w:rsidR="00A30B8F" w:rsidRPr="005D2142" w:rsidRDefault="00A30B8F" w:rsidP="005D2142">
      <w:pPr>
        <w:pStyle w:val="ListParagraph"/>
        <w:widowControl w:val="0"/>
        <w:numPr>
          <w:ilvl w:val="0"/>
          <w:numId w:val="30"/>
        </w:numPr>
        <w:autoSpaceDE w:val="0"/>
        <w:autoSpaceDN w:val="0"/>
        <w:spacing w:before="237"/>
        <w:rPr>
          <w:rFonts w:eastAsia="Arial" w:cs="Arial"/>
          <w:sz w:val="24"/>
          <w:lang w:val="en-US"/>
        </w:rPr>
      </w:pPr>
      <w:r w:rsidRPr="005D2142">
        <w:rPr>
          <w:rFonts w:eastAsia="Arial" w:cs="Arial"/>
          <w:sz w:val="24"/>
          <w:lang w:val="en-US"/>
        </w:rPr>
        <w:t>Planned</w:t>
      </w:r>
      <w:r w:rsidRPr="005D2142">
        <w:rPr>
          <w:rFonts w:eastAsia="Arial" w:cs="Arial"/>
          <w:spacing w:val="16"/>
          <w:sz w:val="24"/>
          <w:lang w:val="en-US"/>
        </w:rPr>
        <w:t xml:space="preserve"> </w:t>
      </w:r>
      <w:r w:rsidRPr="005D2142">
        <w:rPr>
          <w:rFonts w:eastAsia="Arial" w:cs="Arial"/>
          <w:sz w:val="24"/>
          <w:lang w:val="en-US"/>
        </w:rPr>
        <w:t>improvements</w:t>
      </w:r>
      <w:r w:rsidRPr="005D2142">
        <w:rPr>
          <w:rFonts w:eastAsia="Arial" w:cs="Arial"/>
          <w:spacing w:val="22"/>
          <w:sz w:val="24"/>
          <w:lang w:val="en-US"/>
        </w:rPr>
        <w:t xml:space="preserve"> </w:t>
      </w:r>
      <w:r w:rsidRPr="005D2142">
        <w:rPr>
          <w:rFonts w:eastAsia="Arial" w:cs="Arial"/>
          <w:sz w:val="24"/>
          <w:lang w:val="en-US"/>
        </w:rPr>
        <w:t>been</w:t>
      </w:r>
      <w:r w:rsidRPr="005D2142">
        <w:rPr>
          <w:rFonts w:eastAsia="Arial" w:cs="Arial"/>
          <w:spacing w:val="5"/>
          <w:sz w:val="24"/>
          <w:lang w:val="en-US"/>
        </w:rPr>
        <w:t xml:space="preserve"> </w:t>
      </w:r>
      <w:r w:rsidR="00FC3227" w:rsidRPr="005D2142">
        <w:rPr>
          <w:rFonts w:eastAsia="Arial" w:cs="Arial"/>
          <w:spacing w:val="5"/>
          <w:sz w:val="24"/>
          <w:lang w:val="en-US"/>
        </w:rPr>
        <w:t xml:space="preserve">monitored and </w:t>
      </w:r>
      <w:r w:rsidRPr="005D2142">
        <w:rPr>
          <w:rFonts w:eastAsia="Arial" w:cs="Arial"/>
          <w:spacing w:val="-2"/>
          <w:sz w:val="24"/>
          <w:lang w:val="en-US"/>
        </w:rPr>
        <w:t>realised.</w:t>
      </w:r>
    </w:p>
    <w:p w14:paraId="09C7FCEC" w14:textId="12F9F186" w:rsidR="00A30B8F" w:rsidRPr="00D2560B" w:rsidRDefault="00A30B8F" w:rsidP="0054352C">
      <w:pPr>
        <w:widowControl w:val="0"/>
        <w:autoSpaceDE w:val="0"/>
        <w:autoSpaceDN w:val="0"/>
        <w:spacing w:before="234" w:line="242" w:lineRule="auto"/>
        <w:ind w:right="611"/>
        <w:rPr>
          <w:rFonts w:ascii="Arial" w:eastAsia="Arial" w:hAnsi="Arial" w:cs="Arial"/>
          <w:sz w:val="24"/>
          <w:lang w:val="en-US"/>
        </w:rPr>
      </w:pPr>
      <w:r w:rsidRPr="00D2560B">
        <w:rPr>
          <w:rFonts w:ascii="Arial" w:eastAsia="Arial" w:hAnsi="Arial" w:cs="Arial"/>
          <w:sz w:val="24"/>
          <w:lang w:val="en-US"/>
        </w:rPr>
        <w:lastRenderedPageBreak/>
        <w:t xml:space="preserve">The statements that </w:t>
      </w:r>
      <w:r w:rsidR="00BF7662">
        <w:rPr>
          <w:rFonts w:ascii="Arial" w:eastAsia="Arial" w:hAnsi="Arial" w:cs="Arial"/>
          <w:sz w:val="24"/>
          <w:lang w:val="en-US"/>
        </w:rPr>
        <w:t>the user is asked</w:t>
      </w:r>
      <w:r w:rsidRPr="00D2560B">
        <w:rPr>
          <w:rFonts w:ascii="Arial" w:eastAsia="Arial" w:hAnsi="Arial" w:cs="Arial"/>
          <w:sz w:val="24"/>
          <w:lang w:val="en-US"/>
        </w:rPr>
        <w:t xml:space="preserve"> to judge </w:t>
      </w:r>
      <w:r w:rsidR="00661F57">
        <w:rPr>
          <w:rFonts w:ascii="Arial" w:eastAsia="Arial" w:hAnsi="Arial" w:cs="Arial"/>
          <w:sz w:val="24"/>
          <w:lang w:val="en-US"/>
        </w:rPr>
        <w:t xml:space="preserve">their </w:t>
      </w:r>
      <w:r w:rsidRPr="00D2560B">
        <w:rPr>
          <w:rFonts w:ascii="Arial" w:eastAsia="Arial" w:hAnsi="Arial" w:cs="Arial"/>
          <w:sz w:val="24"/>
          <w:lang w:val="en-US"/>
        </w:rPr>
        <w:t>organisation against vary across each change mode.</w:t>
      </w:r>
      <w:r w:rsidRPr="00D2560B">
        <w:rPr>
          <w:rFonts w:ascii="Arial" w:eastAsia="Arial" w:hAnsi="Arial" w:cs="Arial"/>
          <w:spacing w:val="40"/>
          <w:sz w:val="24"/>
          <w:lang w:val="en-US"/>
        </w:rPr>
        <w:t xml:space="preserve"> </w:t>
      </w:r>
      <w:r w:rsidRPr="00D2560B">
        <w:rPr>
          <w:rFonts w:ascii="Arial" w:eastAsia="Arial" w:hAnsi="Arial" w:cs="Arial"/>
          <w:sz w:val="24"/>
          <w:lang w:val="en-US"/>
        </w:rPr>
        <w:t xml:space="preserve">For example, a statement which relates to </w:t>
      </w:r>
      <w:r w:rsidRPr="00D2560B">
        <w:rPr>
          <w:rFonts w:ascii="Arial" w:eastAsia="Arial" w:hAnsi="Arial" w:cs="Arial"/>
          <w:i/>
          <w:sz w:val="24"/>
          <w:lang w:val="en-US"/>
        </w:rPr>
        <w:t xml:space="preserve">service focus </w:t>
      </w:r>
      <w:r w:rsidRPr="00D2560B">
        <w:rPr>
          <w:rFonts w:ascii="Arial" w:eastAsia="Arial" w:hAnsi="Arial" w:cs="Arial"/>
          <w:sz w:val="24"/>
          <w:lang w:val="en-US"/>
        </w:rPr>
        <w:t xml:space="preserve">change will be different to one that relates to </w:t>
      </w:r>
      <w:r w:rsidRPr="00D2560B">
        <w:rPr>
          <w:rFonts w:ascii="Arial" w:eastAsia="Arial" w:hAnsi="Arial" w:cs="Arial"/>
          <w:i/>
          <w:sz w:val="24"/>
          <w:lang w:val="en-US"/>
        </w:rPr>
        <w:t xml:space="preserve">community focus </w:t>
      </w:r>
      <w:r w:rsidRPr="00D2560B">
        <w:rPr>
          <w:rFonts w:ascii="Arial" w:eastAsia="Arial" w:hAnsi="Arial" w:cs="Arial"/>
          <w:sz w:val="24"/>
          <w:lang w:val="en-US"/>
        </w:rPr>
        <w:t>change.</w:t>
      </w:r>
    </w:p>
    <w:p w14:paraId="04B345BE" w14:textId="77777777" w:rsidR="00A30B8F" w:rsidRPr="00D2560B" w:rsidRDefault="00A30B8F" w:rsidP="00450A34">
      <w:pPr>
        <w:pStyle w:val="paragraph"/>
        <w:jc w:val="both"/>
        <w:textAlignment w:val="baseline"/>
        <w:rPr>
          <w:rStyle w:val="normaltextrun1"/>
          <w:rFonts w:ascii="Arial" w:hAnsi="Arial" w:cs="Arial"/>
          <w:lang w:val="en-US"/>
        </w:rPr>
      </w:pPr>
    </w:p>
    <w:p w14:paraId="056D3A61" w14:textId="12FF2CE3" w:rsidR="00A30B8F" w:rsidRPr="00D2560B" w:rsidRDefault="00A30B8F" w:rsidP="00A30B8F">
      <w:pPr>
        <w:pStyle w:val="paragraph"/>
        <w:jc w:val="both"/>
        <w:textAlignment w:val="baseline"/>
        <w:rPr>
          <w:rFonts w:ascii="Arial" w:hAnsi="Arial" w:cs="Arial"/>
        </w:rPr>
      </w:pPr>
      <w:r w:rsidRPr="00D2560B">
        <w:rPr>
          <w:rFonts w:ascii="Arial" w:hAnsi="Arial" w:cs="Arial"/>
        </w:rPr>
        <w:t>It is recognised that in certain circumstances, self-assessors will want to record an explanation for their responses. This may be because a positive response cannot be given due to a (legal) impediment, or there may be a rationale for the response e.g., not applicable. There may also be examples of best practice that self-assessors wish to note</w:t>
      </w:r>
      <w:r w:rsidR="00FC3227" w:rsidRPr="00D2560B">
        <w:rPr>
          <w:rFonts w:ascii="Arial" w:hAnsi="Arial" w:cs="Arial"/>
        </w:rPr>
        <w:t xml:space="preserve"> and/or share</w:t>
      </w:r>
      <w:r w:rsidRPr="00D2560B">
        <w:rPr>
          <w:rFonts w:ascii="Arial" w:hAnsi="Arial" w:cs="Arial"/>
        </w:rPr>
        <w:t>. Therefore, there are three tabs that may be used to record this information:</w:t>
      </w:r>
    </w:p>
    <w:p w14:paraId="0AE845A5" w14:textId="77777777" w:rsidR="00A30B8F" w:rsidRPr="00D2560B" w:rsidRDefault="00A30B8F" w:rsidP="00A30B8F">
      <w:pPr>
        <w:pStyle w:val="paragraph"/>
        <w:jc w:val="both"/>
        <w:textAlignment w:val="baseline"/>
        <w:rPr>
          <w:rFonts w:ascii="Arial" w:hAnsi="Arial" w:cs="Arial"/>
          <w:b/>
        </w:rPr>
      </w:pPr>
    </w:p>
    <w:p w14:paraId="2B2D984B" w14:textId="520B9D97" w:rsidR="00A30B8F" w:rsidRPr="00D2560B" w:rsidRDefault="00A30B8F" w:rsidP="00A30B8F">
      <w:pPr>
        <w:pStyle w:val="paragraph"/>
        <w:jc w:val="both"/>
        <w:textAlignment w:val="baseline"/>
        <w:rPr>
          <w:rFonts w:ascii="Arial" w:hAnsi="Arial" w:cs="Arial"/>
        </w:rPr>
      </w:pPr>
      <w:r w:rsidRPr="00D2560B">
        <w:rPr>
          <w:rFonts w:ascii="Arial" w:hAnsi="Arial" w:cs="Arial"/>
          <w:b/>
        </w:rPr>
        <w:t xml:space="preserve">Impediments: </w:t>
      </w:r>
      <w:r w:rsidRPr="00D2560B">
        <w:rPr>
          <w:rFonts w:ascii="Arial" w:hAnsi="Arial" w:cs="Arial"/>
        </w:rPr>
        <w:t>If there are any impediments to improvement (for example legislation or cooperation from partners) please describe them here.</w:t>
      </w:r>
    </w:p>
    <w:p w14:paraId="0D2135D0" w14:textId="77777777" w:rsidR="00A30B8F" w:rsidRPr="00D2560B" w:rsidRDefault="00A30B8F" w:rsidP="00A30B8F">
      <w:pPr>
        <w:pStyle w:val="paragraph"/>
        <w:jc w:val="both"/>
        <w:textAlignment w:val="baseline"/>
        <w:rPr>
          <w:rFonts w:ascii="Arial" w:hAnsi="Arial" w:cs="Arial"/>
        </w:rPr>
      </w:pPr>
    </w:p>
    <w:p w14:paraId="7AF1B6AF" w14:textId="4650004D" w:rsidR="00A30B8F" w:rsidRPr="00D2560B" w:rsidRDefault="00A30B8F" w:rsidP="00A30B8F">
      <w:pPr>
        <w:pStyle w:val="paragraph"/>
        <w:jc w:val="both"/>
        <w:textAlignment w:val="baseline"/>
        <w:rPr>
          <w:rFonts w:ascii="Arial" w:hAnsi="Arial" w:cs="Arial"/>
        </w:rPr>
      </w:pPr>
      <w:r w:rsidRPr="00D2560B">
        <w:rPr>
          <w:rFonts w:ascii="Arial" w:hAnsi="Arial" w:cs="Arial"/>
          <w:b/>
        </w:rPr>
        <w:t xml:space="preserve">Notable practice: </w:t>
      </w:r>
      <w:r w:rsidRPr="00D2560B">
        <w:rPr>
          <w:rFonts w:ascii="Arial" w:hAnsi="Arial" w:cs="Arial"/>
        </w:rPr>
        <w:t xml:space="preserve">Record here notable practice or documentation that </w:t>
      </w:r>
      <w:r w:rsidR="00661F57">
        <w:rPr>
          <w:rFonts w:ascii="Arial" w:hAnsi="Arial" w:cs="Arial"/>
        </w:rPr>
        <w:t>they</w:t>
      </w:r>
      <w:r w:rsidRPr="00D2560B">
        <w:rPr>
          <w:rFonts w:ascii="Arial" w:hAnsi="Arial" w:cs="Arial"/>
        </w:rPr>
        <w:t xml:space="preserve"> have found useful</w:t>
      </w:r>
      <w:r w:rsidR="00FC3227" w:rsidRPr="00D2560B">
        <w:rPr>
          <w:rFonts w:ascii="Arial" w:hAnsi="Arial" w:cs="Arial"/>
        </w:rPr>
        <w:t>.</w:t>
      </w:r>
    </w:p>
    <w:p w14:paraId="5BB64C85" w14:textId="77777777" w:rsidR="00A30B8F" w:rsidRPr="00D2560B" w:rsidRDefault="00A30B8F" w:rsidP="00A30B8F">
      <w:pPr>
        <w:pStyle w:val="paragraph"/>
        <w:jc w:val="both"/>
        <w:textAlignment w:val="baseline"/>
        <w:rPr>
          <w:rFonts w:ascii="Arial" w:hAnsi="Arial" w:cs="Arial"/>
        </w:rPr>
      </w:pPr>
    </w:p>
    <w:p w14:paraId="0D8DDB7F" w14:textId="7FFCACFD" w:rsidR="00A30B8F" w:rsidRPr="00D2560B" w:rsidRDefault="00A30B8F" w:rsidP="00A30B8F">
      <w:pPr>
        <w:pStyle w:val="paragraph"/>
        <w:jc w:val="both"/>
        <w:textAlignment w:val="baseline"/>
        <w:rPr>
          <w:rFonts w:ascii="Arial" w:hAnsi="Arial" w:cs="Arial"/>
        </w:rPr>
      </w:pPr>
      <w:r w:rsidRPr="00D2560B">
        <w:rPr>
          <w:rFonts w:ascii="Arial" w:hAnsi="Arial" w:cs="Arial"/>
          <w:b/>
        </w:rPr>
        <w:t xml:space="preserve">Rationale: </w:t>
      </w:r>
      <w:r w:rsidRPr="00D2560B">
        <w:rPr>
          <w:rFonts w:ascii="Arial" w:hAnsi="Arial" w:cs="Arial"/>
        </w:rPr>
        <w:t xml:space="preserve">Record here the rationale for </w:t>
      </w:r>
      <w:r w:rsidR="00661F57">
        <w:rPr>
          <w:rFonts w:ascii="Arial" w:hAnsi="Arial" w:cs="Arial"/>
        </w:rPr>
        <w:t>thei</w:t>
      </w:r>
      <w:r w:rsidRPr="00D2560B">
        <w:rPr>
          <w:rFonts w:ascii="Arial" w:hAnsi="Arial" w:cs="Arial"/>
        </w:rPr>
        <w:t>r answers</w:t>
      </w:r>
      <w:r w:rsidR="00FC3227" w:rsidRPr="00D2560B">
        <w:rPr>
          <w:rFonts w:ascii="Arial" w:hAnsi="Arial" w:cs="Arial"/>
        </w:rPr>
        <w:t>.</w:t>
      </w:r>
    </w:p>
    <w:p w14:paraId="2B543E87" w14:textId="77777777" w:rsidR="00A30B8F" w:rsidRPr="00D2560B" w:rsidRDefault="00A30B8F" w:rsidP="00450A34">
      <w:pPr>
        <w:pStyle w:val="paragraph"/>
        <w:jc w:val="both"/>
        <w:textAlignment w:val="baseline"/>
        <w:rPr>
          <w:rStyle w:val="normaltextrun1"/>
          <w:rFonts w:ascii="Arial" w:hAnsi="Arial" w:cs="Arial"/>
          <w:lang w:val="en-US"/>
        </w:rPr>
      </w:pPr>
    </w:p>
    <w:p w14:paraId="0EC5B381" w14:textId="1B0295D5" w:rsidR="00875602" w:rsidRPr="00D2560B" w:rsidRDefault="005A4080" w:rsidP="00875602">
      <w:pPr>
        <w:pStyle w:val="ListParagraph"/>
        <w:numPr>
          <w:ilvl w:val="0"/>
          <w:numId w:val="14"/>
        </w:numPr>
        <w:rPr>
          <w:rFonts w:cs="Arial"/>
          <w:b/>
          <w:color w:val="9B2C98"/>
          <w:sz w:val="24"/>
          <w:szCs w:val="24"/>
        </w:rPr>
      </w:pPr>
      <w:r w:rsidRPr="00D2560B">
        <w:rPr>
          <w:rFonts w:cs="Arial"/>
          <w:b/>
          <w:color w:val="9B2C98"/>
          <w:sz w:val="24"/>
          <w:szCs w:val="24"/>
        </w:rPr>
        <w:t>Critical success factors</w:t>
      </w:r>
    </w:p>
    <w:p w14:paraId="5184096B" w14:textId="77777777" w:rsidR="00875602" w:rsidRPr="00D2560B" w:rsidRDefault="00875602" w:rsidP="00875602">
      <w:pPr>
        <w:tabs>
          <w:tab w:val="left" w:pos="1701"/>
          <w:tab w:val="right" w:pos="8931"/>
        </w:tabs>
        <w:ind w:right="-45"/>
        <w:jc w:val="both"/>
        <w:rPr>
          <w:rFonts w:ascii="Arial" w:hAnsi="Arial" w:cs="Arial"/>
          <w:sz w:val="24"/>
          <w:lang w:val="en"/>
        </w:rPr>
      </w:pPr>
      <w:r w:rsidRPr="00D2560B">
        <w:rPr>
          <w:rFonts w:ascii="Arial" w:eastAsia="Times New Roman" w:hAnsi="Arial" w:cs="Arial"/>
          <w:bCs/>
          <w:sz w:val="24"/>
          <w:lang w:val="en-US"/>
        </w:rPr>
        <w:t xml:space="preserve"> </w:t>
      </w:r>
    </w:p>
    <w:p w14:paraId="1782C058" w14:textId="079B0C3A" w:rsidR="00FC3227" w:rsidRPr="00D2560B" w:rsidRDefault="00FC3227" w:rsidP="00FC3227">
      <w:pPr>
        <w:pStyle w:val="paragraph"/>
        <w:jc w:val="both"/>
        <w:textAlignment w:val="baseline"/>
        <w:rPr>
          <w:rStyle w:val="normaltextrun1"/>
          <w:rFonts w:ascii="Arial" w:hAnsi="Arial" w:cs="Arial"/>
        </w:rPr>
      </w:pPr>
      <w:r w:rsidRPr="00D2560B">
        <w:rPr>
          <w:rStyle w:val="normaltextrun1"/>
          <w:rFonts w:ascii="Arial" w:hAnsi="Arial" w:cs="Arial"/>
        </w:rPr>
        <w:t xml:space="preserve">Critical success factors </w:t>
      </w:r>
      <w:r w:rsidRPr="00D2560B">
        <w:rPr>
          <w:rStyle w:val="normaltextrun1"/>
          <w:rFonts w:ascii="Arial" w:hAnsi="Arial" w:cs="Arial"/>
        </w:rPr>
        <w:t xml:space="preserve">(CSF) </w:t>
      </w:r>
      <w:r w:rsidRPr="00D2560B">
        <w:rPr>
          <w:rStyle w:val="normaltextrun1"/>
          <w:rFonts w:ascii="Arial" w:hAnsi="Arial" w:cs="Arial"/>
        </w:rPr>
        <w:t xml:space="preserve">are part of the self-assessment tool and are included in the results page. </w:t>
      </w:r>
    </w:p>
    <w:p w14:paraId="2CA7115D" w14:textId="77777777" w:rsidR="00FC3227" w:rsidRPr="00D2560B" w:rsidRDefault="00FC3227" w:rsidP="00FC3227">
      <w:pPr>
        <w:pStyle w:val="paragraph"/>
        <w:jc w:val="both"/>
        <w:textAlignment w:val="baseline"/>
        <w:rPr>
          <w:rStyle w:val="normaltextrun1"/>
          <w:rFonts w:ascii="Arial" w:hAnsi="Arial" w:cs="Arial"/>
        </w:rPr>
      </w:pPr>
    </w:p>
    <w:p w14:paraId="56C3CFE4" w14:textId="7CC620BC" w:rsidR="00FC3227" w:rsidRPr="00D2560B" w:rsidRDefault="00FC3227" w:rsidP="00FC3227">
      <w:pPr>
        <w:pStyle w:val="paragraph"/>
        <w:jc w:val="both"/>
        <w:textAlignment w:val="baseline"/>
        <w:rPr>
          <w:rStyle w:val="normaltextrun1"/>
          <w:rFonts w:ascii="Arial" w:hAnsi="Arial" w:cs="Arial"/>
        </w:rPr>
      </w:pPr>
      <w:r w:rsidRPr="00D2560B">
        <w:rPr>
          <w:rStyle w:val="normaltextrun1"/>
          <w:rFonts w:ascii="Arial" w:hAnsi="Arial" w:cs="Arial"/>
        </w:rPr>
        <w:t>These are the factors which self-assessors can use to evaluate their readiness to improve. C</w:t>
      </w:r>
      <w:r w:rsidR="000E74DA" w:rsidRPr="00D2560B">
        <w:rPr>
          <w:rStyle w:val="normaltextrun1"/>
          <w:rFonts w:ascii="Arial" w:hAnsi="Arial" w:cs="Arial"/>
        </w:rPr>
        <w:t xml:space="preserve">ritical success factors </w:t>
      </w:r>
      <w:r w:rsidRPr="00D2560B">
        <w:rPr>
          <w:rStyle w:val="normaltextrun1"/>
          <w:rFonts w:ascii="Arial" w:hAnsi="Arial" w:cs="Arial"/>
        </w:rPr>
        <w:t>do not form part of the improvement model</w:t>
      </w:r>
      <w:r w:rsidRPr="00D2560B">
        <w:rPr>
          <w:rStyle w:val="normaltextrun1"/>
          <w:rFonts w:ascii="Arial" w:hAnsi="Arial" w:cs="Arial"/>
        </w:rPr>
        <w:t xml:space="preserve"> b</w:t>
      </w:r>
      <w:r w:rsidRPr="00D2560B">
        <w:rPr>
          <w:rStyle w:val="normaltextrun1"/>
          <w:rFonts w:ascii="Arial" w:hAnsi="Arial" w:cs="Arial"/>
        </w:rPr>
        <w:t>ut are essential to consider as an aut</w:t>
      </w:r>
      <w:r w:rsidRPr="00D2560B">
        <w:rPr>
          <w:rStyle w:val="normaltextrun1"/>
          <w:rFonts w:ascii="Arial" w:hAnsi="Arial" w:cs="Arial"/>
        </w:rPr>
        <w:t>h</w:t>
      </w:r>
      <w:r w:rsidRPr="00D2560B">
        <w:rPr>
          <w:rStyle w:val="normaltextrun1"/>
          <w:rFonts w:ascii="Arial" w:hAnsi="Arial" w:cs="Arial"/>
        </w:rPr>
        <w:t xml:space="preserve">ority’s success would be hampered without them. Factors critical to success tend to deal with the ’capability’ to make change happen. </w:t>
      </w:r>
    </w:p>
    <w:p w14:paraId="18BC31C4" w14:textId="77777777" w:rsidR="00FC3227" w:rsidRPr="00D2560B" w:rsidRDefault="00FC3227" w:rsidP="00FC3227">
      <w:pPr>
        <w:pStyle w:val="paragraph"/>
        <w:jc w:val="both"/>
        <w:textAlignment w:val="baseline"/>
        <w:rPr>
          <w:rStyle w:val="normaltextrun1"/>
          <w:rFonts w:ascii="Arial" w:hAnsi="Arial" w:cs="Arial"/>
        </w:rPr>
      </w:pPr>
    </w:p>
    <w:p w14:paraId="0E199EF4" w14:textId="310B4754" w:rsidR="00FC3227" w:rsidRPr="00D2560B" w:rsidRDefault="00FC3227" w:rsidP="00FC3227">
      <w:pPr>
        <w:pStyle w:val="paragraph"/>
        <w:jc w:val="both"/>
        <w:textAlignment w:val="baseline"/>
        <w:rPr>
          <w:rStyle w:val="normaltextrun1"/>
          <w:rFonts w:ascii="Arial" w:hAnsi="Arial" w:cs="Arial"/>
        </w:rPr>
      </w:pPr>
      <w:r w:rsidRPr="00D2560B">
        <w:rPr>
          <w:rStyle w:val="normaltextrun1"/>
          <w:rFonts w:ascii="Arial" w:hAnsi="Arial" w:cs="Arial"/>
        </w:rPr>
        <w:t>The self-assessment tool critical success factors are:</w:t>
      </w:r>
    </w:p>
    <w:p w14:paraId="07F3A5D9" w14:textId="0EEBF453" w:rsidR="00FC3227" w:rsidRPr="00D2560B" w:rsidRDefault="00FC3227" w:rsidP="00FC3227">
      <w:pPr>
        <w:pStyle w:val="paragraph"/>
        <w:numPr>
          <w:ilvl w:val="1"/>
          <w:numId w:val="29"/>
        </w:numPr>
        <w:jc w:val="both"/>
        <w:textAlignment w:val="baseline"/>
        <w:rPr>
          <w:rStyle w:val="normaltextrun1"/>
          <w:rFonts w:ascii="Arial" w:hAnsi="Arial" w:cs="Arial"/>
        </w:rPr>
      </w:pPr>
      <w:r w:rsidRPr="00D2560B">
        <w:rPr>
          <w:rStyle w:val="normaltextrun1"/>
          <w:rFonts w:ascii="Arial" w:hAnsi="Arial" w:cs="Arial"/>
        </w:rPr>
        <w:t>Leadership and Management</w:t>
      </w:r>
    </w:p>
    <w:p w14:paraId="292E39F2" w14:textId="0D08CF93" w:rsidR="00FC3227" w:rsidRPr="00D2560B" w:rsidRDefault="00FC3227" w:rsidP="00FC3227">
      <w:pPr>
        <w:pStyle w:val="paragraph"/>
        <w:numPr>
          <w:ilvl w:val="1"/>
          <w:numId w:val="29"/>
        </w:numPr>
        <w:jc w:val="both"/>
        <w:textAlignment w:val="baseline"/>
        <w:rPr>
          <w:rStyle w:val="normaltextrun1"/>
          <w:rFonts w:ascii="Arial" w:hAnsi="Arial" w:cs="Arial"/>
        </w:rPr>
      </w:pPr>
      <w:r w:rsidRPr="00D2560B">
        <w:rPr>
          <w:rStyle w:val="normaltextrun1"/>
          <w:rFonts w:ascii="Arial" w:hAnsi="Arial" w:cs="Arial"/>
        </w:rPr>
        <w:t>Approach to Change</w:t>
      </w:r>
    </w:p>
    <w:p w14:paraId="6D71B0A9" w14:textId="260FEF74" w:rsidR="00FC3227" w:rsidRPr="00D2560B" w:rsidRDefault="00FC3227" w:rsidP="00FC3227">
      <w:pPr>
        <w:pStyle w:val="paragraph"/>
        <w:numPr>
          <w:ilvl w:val="1"/>
          <w:numId w:val="29"/>
        </w:numPr>
        <w:jc w:val="both"/>
        <w:textAlignment w:val="baseline"/>
        <w:rPr>
          <w:rStyle w:val="normaltextrun1"/>
          <w:rFonts w:ascii="Arial" w:hAnsi="Arial" w:cs="Arial"/>
        </w:rPr>
      </w:pPr>
      <w:r w:rsidRPr="00D2560B">
        <w:rPr>
          <w:rStyle w:val="normaltextrun1"/>
          <w:rFonts w:ascii="Arial" w:hAnsi="Arial" w:cs="Arial"/>
        </w:rPr>
        <w:t>Getting the Best from Staff</w:t>
      </w:r>
    </w:p>
    <w:p w14:paraId="3D9322A1" w14:textId="77777777" w:rsidR="00FC3227" w:rsidRPr="00D2560B" w:rsidRDefault="00FC3227" w:rsidP="00FC3227">
      <w:pPr>
        <w:pStyle w:val="paragraph"/>
        <w:jc w:val="both"/>
        <w:textAlignment w:val="baseline"/>
        <w:rPr>
          <w:rStyle w:val="normaltextrun1"/>
          <w:rFonts w:ascii="Arial" w:hAnsi="Arial" w:cs="Arial"/>
        </w:rPr>
      </w:pPr>
    </w:p>
    <w:p w14:paraId="020E5FA7" w14:textId="35D5830C" w:rsidR="00875602" w:rsidRPr="00D2560B" w:rsidRDefault="002B7EC4" w:rsidP="00875602">
      <w:pPr>
        <w:pStyle w:val="ListParagraph"/>
        <w:numPr>
          <w:ilvl w:val="0"/>
          <w:numId w:val="14"/>
        </w:numPr>
        <w:rPr>
          <w:rFonts w:cs="Arial"/>
          <w:b/>
          <w:color w:val="9B2C98"/>
          <w:sz w:val="24"/>
          <w:szCs w:val="24"/>
        </w:rPr>
      </w:pPr>
      <w:r w:rsidRPr="00D2560B">
        <w:rPr>
          <w:rFonts w:cs="Arial"/>
          <w:b/>
          <w:color w:val="9B2C98"/>
          <w:sz w:val="24"/>
          <w:szCs w:val="24"/>
        </w:rPr>
        <w:t>Results and reporting</w:t>
      </w:r>
    </w:p>
    <w:p w14:paraId="7C7846CE" w14:textId="77777777" w:rsidR="00875602" w:rsidRPr="00D2560B" w:rsidRDefault="00875602" w:rsidP="00875602">
      <w:pPr>
        <w:tabs>
          <w:tab w:val="left" w:pos="1701"/>
          <w:tab w:val="right" w:pos="8931"/>
        </w:tabs>
        <w:ind w:right="-45"/>
        <w:jc w:val="both"/>
        <w:rPr>
          <w:rFonts w:ascii="Arial" w:hAnsi="Arial" w:cs="Arial"/>
          <w:sz w:val="24"/>
          <w:lang w:val="en"/>
        </w:rPr>
      </w:pPr>
      <w:r w:rsidRPr="00D2560B">
        <w:rPr>
          <w:rFonts w:ascii="Arial" w:eastAsia="Times New Roman" w:hAnsi="Arial" w:cs="Arial"/>
          <w:bCs/>
          <w:sz w:val="24"/>
          <w:lang w:val="en-US"/>
        </w:rPr>
        <w:t xml:space="preserve"> </w:t>
      </w:r>
    </w:p>
    <w:p w14:paraId="0022C3A7" w14:textId="348EFE00" w:rsidR="00F325AF" w:rsidRDefault="00F325AF" w:rsidP="00D2560B">
      <w:pPr>
        <w:pStyle w:val="paragraph"/>
        <w:jc w:val="both"/>
        <w:textAlignment w:val="baseline"/>
        <w:rPr>
          <w:rFonts w:ascii="Arial" w:hAnsi="Arial" w:cs="Arial"/>
          <w:bCs/>
          <w:szCs w:val="28"/>
        </w:rPr>
      </w:pPr>
      <w:r w:rsidRPr="00837175">
        <w:rPr>
          <w:rFonts w:ascii="Arial" w:hAnsi="Arial" w:cs="Arial"/>
          <w:bCs/>
          <w:szCs w:val="28"/>
        </w:rPr>
        <w:t xml:space="preserve">The results provide </w:t>
      </w:r>
      <w:r w:rsidR="00661F57">
        <w:rPr>
          <w:rFonts w:ascii="Arial" w:hAnsi="Arial" w:cs="Arial"/>
          <w:bCs/>
          <w:szCs w:val="28"/>
        </w:rPr>
        <w:t xml:space="preserve">the user </w:t>
      </w:r>
      <w:r w:rsidRPr="00837175">
        <w:rPr>
          <w:rFonts w:ascii="Arial" w:hAnsi="Arial" w:cs="Arial"/>
          <w:bCs/>
          <w:szCs w:val="28"/>
        </w:rPr>
        <w:t xml:space="preserve">with an understanding of where </w:t>
      </w:r>
      <w:r w:rsidR="00661F57">
        <w:rPr>
          <w:rFonts w:ascii="Arial" w:hAnsi="Arial" w:cs="Arial"/>
          <w:bCs/>
          <w:szCs w:val="28"/>
        </w:rPr>
        <w:t xml:space="preserve">they </w:t>
      </w:r>
      <w:r w:rsidRPr="00837175">
        <w:rPr>
          <w:rFonts w:ascii="Arial" w:hAnsi="Arial" w:cs="Arial"/>
          <w:bCs/>
          <w:szCs w:val="28"/>
        </w:rPr>
        <w:t xml:space="preserve">are on </w:t>
      </w:r>
      <w:r w:rsidR="00661F57">
        <w:rPr>
          <w:rFonts w:ascii="Arial" w:hAnsi="Arial" w:cs="Arial"/>
          <w:bCs/>
          <w:szCs w:val="28"/>
        </w:rPr>
        <w:t>their</w:t>
      </w:r>
      <w:r w:rsidRPr="00837175">
        <w:rPr>
          <w:rFonts w:ascii="Arial" w:hAnsi="Arial" w:cs="Arial"/>
          <w:bCs/>
          <w:szCs w:val="28"/>
        </w:rPr>
        <w:t xml:space="preserve"> transformation journey – visually representing </w:t>
      </w:r>
      <w:r w:rsidR="00661F57">
        <w:rPr>
          <w:rFonts w:ascii="Arial" w:hAnsi="Arial" w:cs="Arial"/>
          <w:bCs/>
          <w:szCs w:val="28"/>
        </w:rPr>
        <w:t>their</w:t>
      </w:r>
      <w:r w:rsidRPr="00837175">
        <w:rPr>
          <w:rFonts w:ascii="Arial" w:hAnsi="Arial" w:cs="Arial"/>
          <w:bCs/>
          <w:szCs w:val="28"/>
        </w:rPr>
        <w:t xml:space="preserve"> strengths as well as areas potentially </w:t>
      </w:r>
      <w:r w:rsidR="00661F57">
        <w:rPr>
          <w:rFonts w:ascii="Arial" w:hAnsi="Arial" w:cs="Arial"/>
          <w:bCs/>
          <w:szCs w:val="28"/>
        </w:rPr>
        <w:t>they</w:t>
      </w:r>
      <w:r w:rsidRPr="00837175">
        <w:rPr>
          <w:rFonts w:ascii="Arial" w:hAnsi="Arial" w:cs="Arial"/>
          <w:bCs/>
          <w:szCs w:val="28"/>
        </w:rPr>
        <w:t xml:space="preserve"> may wish to improve</w:t>
      </w:r>
      <w:r>
        <w:rPr>
          <w:rFonts w:ascii="Arial" w:hAnsi="Arial" w:cs="Arial"/>
          <w:bCs/>
          <w:szCs w:val="28"/>
        </w:rPr>
        <w:t xml:space="preserve">. </w:t>
      </w:r>
    </w:p>
    <w:p w14:paraId="6D6C8C97" w14:textId="77777777" w:rsidR="00F325AF" w:rsidRDefault="00F325AF" w:rsidP="00D2560B">
      <w:pPr>
        <w:pStyle w:val="paragraph"/>
        <w:jc w:val="both"/>
        <w:textAlignment w:val="baseline"/>
        <w:rPr>
          <w:rStyle w:val="normaltextrun1"/>
          <w:rFonts w:ascii="Arial" w:hAnsi="Arial" w:cs="Arial"/>
        </w:rPr>
      </w:pPr>
    </w:p>
    <w:p w14:paraId="22F41930" w14:textId="45B36124" w:rsidR="00E36A78" w:rsidRDefault="00BA1575" w:rsidP="00D2560B">
      <w:pPr>
        <w:pStyle w:val="paragraph"/>
        <w:jc w:val="both"/>
        <w:textAlignment w:val="baseline"/>
        <w:rPr>
          <w:rStyle w:val="normaltextrun1"/>
          <w:rFonts w:ascii="Arial" w:hAnsi="Arial" w:cs="Arial"/>
        </w:rPr>
      </w:pPr>
      <w:r>
        <w:rPr>
          <w:rStyle w:val="normaltextrun1"/>
          <w:rFonts w:ascii="Arial" w:hAnsi="Arial" w:cs="Arial"/>
        </w:rPr>
        <w:t>Upon submission of a completed self-assessment the user will receive their results</w:t>
      </w:r>
      <w:r w:rsidR="00E36A78">
        <w:rPr>
          <w:rStyle w:val="normaltextrun1"/>
          <w:rFonts w:ascii="Arial" w:hAnsi="Arial" w:cs="Arial"/>
        </w:rPr>
        <w:t xml:space="preserve"> in a navigable dashboard. The results set out </w:t>
      </w:r>
      <w:r w:rsidR="00BF7662">
        <w:rPr>
          <w:rStyle w:val="normaltextrun1"/>
          <w:rFonts w:ascii="Arial" w:hAnsi="Arial" w:cs="Arial"/>
        </w:rPr>
        <w:t>the</w:t>
      </w:r>
      <w:r w:rsidR="00E36A78">
        <w:rPr>
          <w:rStyle w:val="normaltextrun1"/>
          <w:rFonts w:ascii="Arial" w:hAnsi="Arial" w:cs="Arial"/>
        </w:rPr>
        <w:t xml:space="preserve"> response in relation to others who may also have completed the self-assessment in </w:t>
      </w:r>
      <w:r w:rsidR="00BF7662">
        <w:rPr>
          <w:rStyle w:val="normaltextrun1"/>
          <w:rFonts w:ascii="Arial" w:hAnsi="Arial" w:cs="Arial"/>
        </w:rPr>
        <w:t xml:space="preserve">their </w:t>
      </w:r>
      <w:r w:rsidR="00E36A78">
        <w:rPr>
          <w:rStyle w:val="normaltextrun1"/>
          <w:rFonts w:ascii="Arial" w:hAnsi="Arial" w:cs="Arial"/>
        </w:rPr>
        <w:t>authority and are categorised as: needing improvement, competent and strong.</w:t>
      </w:r>
    </w:p>
    <w:p w14:paraId="248307F5" w14:textId="77777777" w:rsidR="00E36A78" w:rsidRDefault="00E36A78" w:rsidP="00D2560B">
      <w:pPr>
        <w:pStyle w:val="paragraph"/>
        <w:jc w:val="both"/>
        <w:textAlignment w:val="baseline"/>
        <w:rPr>
          <w:rStyle w:val="normaltextrun1"/>
          <w:rFonts w:ascii="Arial" w:hAnsi="Arial" w:cs="Arial"/>
        </w:rPr>
      </w:pPr>
    </w:p>
    <w:p w14:paraId="75CB99E2" w14:textId="4CCB19BE" w:rsidR="00F325AF" w:rsidRDefault="00BF7662" w:rsidP="00F325AF">
      <w:pPr>
        <w:pStyle w:val="paragraph"/>
        <w:jc w:val="both"/>
        <w:textAlignment w:val="baseline"/>
        <w:rPr>
          <w:rStyle w:val="normaltextrun1"/>
          <w:rFonts w:ascii="Arial" w:hAnsi="Arial" w:cs="Arial"/>
        </w:rPr>
      </w:pPr>
      <w:r>
        <w:rPr>
          <w:rStyle w:val="normaltextrun1"/>
          <w:rFonts w:ascii="Arial" w:hAnsi="Arial" w:cs="Arial"/>
        </w:rPr>
        <w:t>The results take the user through each of the critical success factors and the characteristics in each of the three focus areas</w:t>
      </w:r>
      <w:r>
        <w:rPr>
          <w:rStyle w:val="normaltextrun1"/>
          <w:rFonts w:ascii="Arial" w:hAnsi="Arial" w:cs="Arial"/>
        </w:rPr>
        <w:t>, shows</w:t>
      </w:r>
      <w:r w:rsidR="00F325AF" w:rsidRPr="00D2560B">
        <w:rPr>
          <w:rStyle w:val="normaltextrun1"/>
          <w:rFonts w:ascii="Arial" w:hAnsi="Arial" w:cs="Arial"/>
        </w:rPr>
        <w:t xml:space="preserve"> how the council is performing and what ‘good’ looks </w:t>
      </w:r>
      <w:r>
        <w:rPr>
          <w:rStyle w:val="normaltextrun1"/>
          <w:rFonts w:ascii="Arial" w:hAnsi="Arial" w:cs="Arial"/>
        </w:rPr>
        <w:t xml:space="preserve">like </w:t>
      </w:r>
      <w:r w:rsidR="00F325AF" w:rsidRPr="00D2560B">
        <w:rPr>
          <w:rStyle w:val="normaltextrun1"/>
          <w:rFonts w:ascii="Arial" w:hAnsi="Arial" w:cs="Arial"/>
        </w:rPr>
        <w:t xml:space="preserve">for councils to aspire to. It also includes the tailored list of </w:t>
      </w:r>
      <w:r w:rsidR="00F325AF" w:rsidRPr="00D2560B">
        <w:rPr>
          <w:rStyle w:val="normaltextrun1"/>
          <w:rFonts w:ascii="Arial" w:hAnsi="Arial" w:cs="Arial"/>
        </w:rPr>
        <w:lastRenderedPageBreak/>
        <w:t>resources under each of the categories so it can easily be shared around teams with the weblinks for resources included.</w:t>
      </w:r>
    </w:p>
    <w:p w14:paraId="5D3F917B" w14:textId="77777777" w:rsidR="00C91AC8" w:rsidRDefault="00C91AC8" w:rsidP="00D2560B">
      <w:pPr>
        <w:pStyle w:val="paragraph"/>
        <w:jc w:val="both"/>
        <w:textAlignment w:val="baseline"/>
        <w:rPr>
          <w:rStyle w:val="normaltextrun1"/>
          <w:rFonts w:ascii="Arial" w:hAnsi="Arial" w:cs="Arial"/>
        </w:rPr>
      </w:pPr>
    </w:p>
    <w:p w14:paraId="2E7524A9" w14:textId="72C06D7E" w:rsidR="00E36A78" w:rsidRDefault="00F325AF" w:rsidP="00D2560B">
      <w:pPr>
        <w:pStyle w:val="paragraph"/>
        <w:jc w:val="both"/>
        <w:textAlignment w:val="baseline"/>
        <w:rPr>
          <w:rStyle w:val="normaltextrun1"/>
          <w:rFonts w:ascii="Arial" w:hAnsi="Arial" w:cs="Arial"/>
        </w:rPr>
      </w:pPr>
      <w:r>
        <w:rPr>
          <w:rStyle w:val="normaltextrun1"/>
          <w:rFonts w:ascii="Arial" w:hAnsi="Arial" w:cs="Arial"/>
        </w:rPr>
        <w:t>Users can also download the report which includes all this information in Word (CSV file) format for ease of including the findings in internal reporting, presentation</w:t>
      </w:r>
      <w:r w:rsidR="00BF7662">
        <w:rPr>
          <w:rStyle w:val="normaltextrun1"/>
          <w:rFonts w:ascii="Arial" w:hAnsi="Arial" w:cs="Arial"/>
        </w:rPr>
        <w:t>s</w:t>
      </w:r>
      <w:r>
        <w:rPr>
          <w:rStyle w:val="normaltextrun1"/>
          <w:rFonts w:ascii="Arial" w:hAnsi="Arial" w:cs="Arial"/>
        </w:rPr>
        <w:t xml:space="preserve"> and cabinet papers. </w:t>
      </w:r>
    </w:p>
    <w:p w14:paraId="1E1E5F7A" w14:textId="77777777" w:rsidR="00BA1575" w:rsidRPr="00BA1575" w:rsidRDefault="00BA1575" w:rsidP="00BA1575">
      <w:pPr>
        <w:rPr>
          <w:rFonts w:ascii="Arial" w:hAnsi="Arial" w:cs="Arial"/>
          <w:bCs/>
          <w:sz w:val="24"/>
          <w:szCs w:val="28"/>
        </w:rPr>
      </w:pPr>
    </w:p>
    <w:p w14:paraId="63B59FF0" w14:textId="33E04A1B" w:rsidR="00875602" w:rsidRPr="00D2560B" w:rsidRDefault="00CF4B80" w:rsidP="00875602">
      <w:pPr>
        <w:pStyle w:val="ListParagraph"/>
        <w:numPr>
          <w:ilvl w:val="0"/>
          <w:numId w:val="14"/>
        </w:numPr>
        <w:rPr>
          <w:rFonts w:cs="Arial"/>
          <w:b/>
          <w:color w:val="9B2C98"/>
          <w:sz w:val="24"/>
          <w:szCs w:val="24"/>
        </w:rPr>
      </w:pPr>
      <w:r w:rsidRPr="00D2560B">
        <w:rPr>
          <w:rFonts w:cs="Arial"/>
          <w:b/>
          <w:color w:val="9B2C98"/>
          <w:sz w:val="24"/>
          <w:szCs w:val="24"/>
        </w:rPr>
        <w:t>Creating an action plan</w:t>
      </w:r>
    </w:p>
    <w:p w14:paraId="00A35B82" w14:textId="77777777" w:rsidR="00D2560B" w:rsidRDefault="00875602" w:rsidP="00D2560B">
      <w:pPr>
        <w:tabs>
          <w:tab w:val="left" w:pos="1701"/>
          <w:tab w:val="right" w:pos="8931"/>
        </w:tabs>
        <w:ind w:right="-45"/>
        <w:jc w:val="both"/>
        <w:rPr>
          <w:rFonts w:ascii="Arial" w:eastAsia="Times New Roman" w:hAnsi="Arial" w:cs="Arial"/>
          <w:bCs/>
          <w:sz w:val="24"/>
          <w:lang w:val="en-US"/>
        </w:rPr>
      </w:pPr>
      <w:r w:rsidRPr="00D2560B">
        <w:rPr>
          <w:rFonts w:ascii="Arial" w:eastAsia="Times New Roman" w:hAnsi="Arial" w:cs="Arial"/>
          <w:bCs/>
          <w:sz w:val="24"/>
          <w:lang w:val="en-US"/>
        </w:rPr>
        <w:t xml:space="preserve"> </w:t>
      </w:r>
    </w:p>
    <w:p w14:paraId="4AD6F4B4" w14:textId="2CA7A6FC" w:rsidR="00D2560B" w:rsidRDefault="0054352C" w:rsidP="00D2560B">
      <w:pPr>
        <w:tabs>
          <w:tab w:val="left" w:pos="1701"/>
          <w:tab w:val="right" w:pos="8931"/>
        </w:tabs>
        <w:ind w:right="-45"/>
        <w:jc w:val="both"/>
        <w:rPr>
          <w:rStyle w:val="normaltextrun1"/>
          <w:rFonts w:ascii="Arial" w:hAnsi="Arial" w:cs="Arial"/>
          <w:sz w:val="24"/>
        </w:rPr>
      </w:pPr>
      <w:r>
        <w:rPr>
          <w:rStyle w:val="normaltextrun1"/>
          <w:rFonts w:ascii="Arial" w:hAnsi="Arial" w:cs="Arial"/>
          <w:sz w:val="24"/>
        </w:rPr>
        <w:t xml:space="preserve">To supplement the downloadable report users </w:t>
      </w:r>
      <w:r w:rsidR="00BF7662" w:rsidRPr="00BA1575">
        <w:rPr>
          <w:rStyle w:val="normaltextrun1"/>
          <w:rFonts w:ascii="Arial" w:hAnsi="Arial" w:cs="Arial"/>
          <w:sz w:val="24"/>
        </w:rPr>
        <w:t>can</w:t>
      </w:r>
      <w:r w:rsidR="00D2560B" w:rsidRPr="00BA1575">
        <w:rPr>
          <w:rStyle w:val="normaltextrun1"/>
          <w:rFonts w:ascii="Arial" w:hAnsi="Arial" w:cs="Arial"/>
          <w:sz w:val="24"/>
        </w:rPr>
        <w:t xml:space="preserve"> tailor make </w:t>
      </w:r>
      <w:r>
        <w:rPr>
          <w:rStyle w:val="normaltextrun1"/>
          <w:rFonts w:ascii="Arial" w:hAnsi="Arial" w:cs="Arial"/>
          <w:sz w:val="24"/>
        </w:rPr>
        <w:t xml:space="preserve">their </w:t>
      </w:r>
      <w:r w:rsidR="00D2560B" w:rsidRPr="00BA1575">
        <w:rPr>
          <w:rStyle w:val="normaltextrun1"/>
          <w:rFonts w:ascii="Arial" w:hAnsi="Arial" w:cs="Arial"/>
          <w:sz w:val="24"/>
        </w:rPr>
        <w:t xml:space="preserve">own action plans, as well as team or council-wide action plans. </w:t>
      </w:r>
    </w:p>
    <w:p w14:paraId="7ABAC749" w14:textId="77777777" w:rsidR="00560B81" w:rsidRDefault="00560B81" w:rsidP="00D2560B">
      <w:pPr>
        <w:tabs>
          <w:tab w:val="left" w:pos="1701"/>
          <w:tab w:val="right" w:pos="8931"/>
        </w:tabs>
        <w:ind w:right="-45"/>
        <w:jc w:val="both"/>
        <w:rPr>
          <w:rStyle w:val="normaltextrun1"/>
          <w:rFonts w:ascii="Arial" w:hAnsi="Arial" w:cs="Arial"/>
          <w:sz w:val="24"/>
        </w:rPr>
      </w:pPr>
    </w:p>
    <w:p w14:paraId="262F7731" w14:textId="54071829" w:rsidR="00E8080A" w:rsidRDefault="00560B81" w:rsidP="00E8080A">
      <w:pPr>
        <w:tabs>
          <w:tab w:val="left" w:pos="1701"/>
          <w:tab w:val="right" w:pos="8931"/>
        </w:tabs>
        <w:ind w:right="-45"/>
        <w:jc w:val="both"/>
        <w:rPr>
          <w:rStyle w:val="normaltextrun1"/>
          <w:rFonts w:ascii="Arial" w:hAnsi="Arial" w:cs="Arial"/>
          <w:sz w:val="24"/>
        </w:rPr>
      </w:pPr>
      <w:r>
        <w:rPr>
          <w:rStyle w:val="normaltextrun1"/>
          <w:rFonts w:ascii="Arial" w:hAnsi="Arial" w:cs="Arial"/>
          <w:sz w:val="24"/>
        </w:rPr>
        <w:t>A</w:t>
      </w:r>
      <w:r w:rsidRPr="00560B81">
        <w:rPr>
          <w:rStyle w:val="normaltextrun1"/>
          <w:rFonts w:ascii="Arial" w:hAnsi="Arial" w:cs="Arial"/>
          <w:sz w:val="24"/>
        </w:rPr>
        <w:t>n action plan ensures that the insights gained from the report translate into tangible actions that lead to meaningful improvement</w:t>
      </w:r>
      <w:r>
        <w:rPr>
          <w:rStyle w:val="normaltextrun1"/>
          <w:rFonts w:ascii="Arial" w:hAnsi="Arial" w:cs="Arial"/>
          <w:sz w:val="24"/>
        </w:rPr>
        <w:t xml:space="preserve"> and</w:t>
      </w:r>
      <w:r w:rsidRPr="00560B81">
        <w:rPr>
          <w:rStyle w:val="normaltextrun1"/>
          <w:rFonts w:ascii="Arial" w:hAnsi="Arial" w:cs="Arial"/>
          <w:sz w:val="24"/>
        </w:rPr>
        <w:t xml:space="preserve"> change</w:t>
      </w:r>
      <w:r>
        <w:rPr>
          <w:rStyle w:val="normaltextrun1"/>
          <w:rFonts w:ascii="Arial" w:hAnsi="Arial" w:cs="Arial"/>
          <w:sz w:val="24"/>
        </w:rPr>
        <w:t xml:space="preserve">. It can provide </w:t>
      </w:r>
      <w:r w:rsidR="00E8080A">
        <w:rPr>
          <w:rStyle w:val="normaltextrun1"/>
          <w:rFonts w:ascii="Arial" w:hAnsi="Arial" w:cs="Arial"/>
          <w:sz w:val="24"/>
        </w:rPr>
        <w:t xml:space="preserve">focus and </w:t>
      </w:r>
      <w:r w:rsidRPr="00560B81">
        <w:rPr>
          <w:rStyle w:val="normaltextrun1"/>
          <w:rFonts w:ascii="Arial" w:hAnsi="Arial" w:cs="Arial"/>
          <w:sz w:val="24"/>
        </w:rPr>
        <w:t>clarify what steps need to be taken based on the findings of the report.</w:t>
      </w:r>
      <w:r w:rsidR="00E8080A">
        <w:rPr>
          <w:rStyle w:val="normaltextrun1"/>
          <w:rFonts w:ascii="Arial" w:hAnsi="Arial" w:cs="Arial"/>
          <w:sz w:val="24"/>
        </w:rPr>
        <w:t xml:space="preserve"> </w:t>
      </w:r>
    </w:p>
    <w:p w14:paraId="3A7FBF33" w14:textId="77777777" w:rsidR="00E8080A" w:rsidRDefault="00E8080A" w:rsidP="00E8080A">
      <w:pPr>
        <w:tabs>
          <w:tab w:val="left" w:pos="1701"/>
          <w:tab w:val="right" w:pos="8931"/>
        </w:tabs>
        <w:ind w:right="-45"/>
        <w:jc w:val="both"/>
        <w:rPr>
          <w:rStyle w:val="normaltextrun1"/>
          <w:rFonts w:ascii="Arial" w:hAnsi="Arial" w:cs="Arial"/>
          <w:sz w:val="24"/>
        </w:rPr>
      </w:pPr>
    </w:p>
    <w:p w14:paraId="7BADA09F" w14:textId="6EB3D793" w:rsidR="00560B81" w:rsidRDefault="00E8080A" w:rsidP="00E8080A">
      <w:pPr>
        <w:tabs>
          <w:tab w:val="left" w:pos="1701"/>
          <w:tab w:val="right" w:pos="8931"/>
        </w:tabs>
        <w:ind w:right="-45"/>
        <w:jc w:val="both"/>
        <w:rPr>
          <w:rStyle w:val="normaltextrun1"/>
          <w:rFonts w:ascii="Arial" w:hAnsi="Arial" w:cs="Arial"/>
          <w:sz w:val="24"/>
        </w:rPr>
      </w:pPr>
      <w:r>
        <w:rPr>
          <w:rStyle w:val="normaltextrun1"/>
          <w:rFonts w:ascii="Arial" w:hAnsi="Arial" w:cs="Arial"/>
          <w:sz w:val="24"/>
        </w:rPr>
        <w:t>By a</w:t>
      </w:r>
      <w:r w:rsidR="00560B81" w:rsidRPr="00560B81">
        <w:rPr>
          <w:rStyle w:val="normaltextrun1"/>
          <w:rFonts w:ascii="Arial" w:hAnsi="Arial" w:cs="Arial"/>
          <w:sz w:val="24"/>
        </w:rPr>
        <w:t xml:space="preserve">ssigning specific actions to individuals or teams </w:t>
      </w:r>
      <w:r>
        <w:rPr>
          <w:rStyle w:val="normaltextrun1"/>
          <w:rFonts w:ascii="Arial" w:hAnsi="Arial" w:cs="Arial"/>
          <w:sz w:val="24"/>
        </w:rPr>
        <w:t xml:space="preserve">this can </w:t>
      </w:r>
      <w:r w:rsidR="00560B81" w:rsidRPr="00560B81">
        <w:rPr>
          <w:rStyle w:val="normaltextrun1"/>
          <w:rFonts w:ascii="Arial" w:hAnsi="Arial" w:cs="Arial"/>
          <w:sz w:val="24"/>
        </w:rPr>
        <w:t xml:space="preserve">ensure accountability </w:t>
      </w:r>
      <w:r>
        <w:rPr>
          <w:rStyle w:val="normaltextrun1"/>
          <w:rFonts w:ascii="Arial" w:hAnsi="Arial" w:cs="Arial"/>
          <w:sz w:val="24"/>
        </w:rPr>
        <w:t xml:space="preserve">that </w:t>
      </w:r>
      <w:r w:rsidR="00BF7662">
        <w:rPr>
          <w:rStyle w:val="normaltextrun1"/>
          <w:rFonts w:ascii="Arial" w:hAnsi="Arial" w:cs="Arial"/>
          <w:sz w:val="24"/>
        </w:rPr>
        <w:t>areas</w:t>
      </w:r>
      <w:r>
        <w:rPr>
          <w:rStyle w:val="normaltextrun1"/>
          <w:rFonts w:ascii="Arial" w:hAnsi="Arial" w:cs="Arial"/>
          <w:sz w:val="24"/>
        </w:rPr>
        <w:t xml:space="preserve"> the user has identified that they wish to focus on are delivered within the timescales agreed. </w:t>
      </w:r>
    </w:p>
    <w:p w14:paraId="6CB87809" w14:textId="77777777" w:rsidR="00E8080A" w:rsidRDefault="00E8080A" w:rsidP="00E8080A">
      <w:pPr>
        <w:tabs>
          <w:tab w:val="left" w:pos="1701"/>
          <w:tab w:val="right" w:pos="8931"/>
        </w:tabs>
        <w:ind w:right="-45"/>
        <w:jc w:val="both"/>
        <w:rPr>
          <w:rStyle w:val="normaltextrun1"/>
          <w:rFonts w:ascii="Arial" w:hAnsi="Arial" w:cs="Arial"/>
          <w:sz w:val="24"/>
        </w:rPr>
      </w:pPr>
    </w:p>
    <w:p w14:paraId="4EF7F71C" w14:textId="128D2256" w:rsidR="00560B81" w:rsidRDefault="00560B81" w:rsidP="00E8080A">
      <w:pPr>
        <w:tabs>
          <w:tab w:val="left" w:pos="1701"/>
          <w:tab w:val="right" w:pos="8931"/>
        </w:tabs>
        <w:ind w:right="-45"/>
        <w:jc w:val="both"/>
        <w:rPr>
          <w:rStyle w:val="normaltextrun1"/>
          <w:rFonts w:ascii="Arial" w:hAnsi="Arial" w:cs="Arial"/>
          <w:sz w:val="24"/>
        </w:rPr>
      </w:pPr>
      <w:r w:rsidRPr="00E8080A">
        <w:rPr>
          <w:rStyle w:val="normaltextrun1"/>
          <w:rFonts w:ascii="Arial" w:hAnsi="Arial" w:cs="Arial"/>
          <w:sz w:val="24"/>
        </w:rPr>
        <w:t xml:space="preserve">An action plan </w:t>
      </w:r>
      <w:r w:rsidR="00E8080A">
        <w:rPr>
          <w:rStyle w:val="normaltextrun1"/>
          <w:rFonts w:ascii="Arial" w:hAnsi="Arial" w:cs="Arial"/>
          <w:sz w:val="24"/>
        </w:rPr>
        <w:t xml:space="preserve">can </w:t>
      </w:r>
      <w:r w:rsidRPr="00E8080A">
        <w:rPr>
          <w:rStyle w:val="normaltextrun1"/>
          <w:rFonts w:ascii="Arial" w:hAnsi="Arial" w:cs="Arial"/>
          <w:sz w:val="24"/>
        </w:rPr>
        <w:t>help streamline the process by breaking down tasks into manageable steps, ensuring a more efficient response to</w:t>
      </w:r>
      <w:r w:rsidR="00E8080A">
        <w:rPr>
          <w:rStyle w:val="normaltextrun1"/>
          <w:rFonts w:ascii="Arial" w:hAnsi="Arial" w:cs="Arial"/>
          <w:sz w:val="24"/>
        </w:rPr>
        <w:t xml:space="preserve"> priority areas</w:t>
      </w:r>
      <w:r w:rsidRPr="00E8080A">
        <w:rPr>
          <w:rStyle w:val="normaltextrun1"/>
          <w:rFonts w:ascii="Arial" w:hAnsi="Arial" w:cs="Arial"/>
          <w:sz w:val="24"/>
        </w:rPr>
        <w:t>.</w:t>
      </w:r>
    </w:p>
    <w:p w14:paraId="5F40046C" w14:textId="77777777" w:rsidR="00E8080A" w:rsidRDefault="00E8080A" w:rsidP="00E8080A">
      <w:pPr>
        <w:tabs>
          <w:tab w:val="left" w:pos="1701"/>
          <w:tab w:val="right" w:pos="8931"/>
        </w:tabs>
        <w:ind w:right="-45"/>
        <w:jc w:val="both"/>
        <w:rPr>
          <w:rStyle w:val="normaltextrun1"/>
          <w:rFonts w:ascii="Arial" w:hAnsi="Arial" w:cs="Arial"/>
          <w:sz w:val="24"/>
        </w:rPr>
      </w:pPr>
    </w:p>
    <w:p w14:paraId="70586F69" w14:textId="113C5EA2" w:rsidR="00560B81" w:rsidRPr="00560B81" w:rsidRDefault="00E8080A" w:rsidP="00E8080A">
      <w:pPr>
        <w:tabs>
          <w:tab w:val="left" w:pos="1701"/>
          <w:tab w:val="right" w:pos="8931"/>
        </w:tabs>
        <w:ind w:right="-45"/>
        <w:jc w:val="both"/>
        <w:rPr>
          <w:rStyle w:val="normaltextrun1"/>
          <w:rFonts w:ascii="Arial" w:hAnsi="Arial" w:cs="Arial"/>
          <w:sz w:val="24"/>
        </w:rPr>
      </w:pPr>
      <w:r>
        <w:rPr>
          <w:rStyle w:val="normaltextrun1"/>
          <w:rFonts w:ascii="Arial" w:hAnsi="Arial" w:cs="Arial"/>
          <w:sz w:val="24"/>
        </w:rPr>
        <w:t>It can also allow the user to</w:t>
      </w:r>
      <w:r w:rsidR="00560B81" w:rsidRPr="00560B81">
        <w:rPr>
          <w:rStyle w:val="normaltextrun1"/>
          <w:rFonts w:ascii="Arial" w:hAnsi="Arial" w:cs="Arial"/>
          <w:sz w:val="24"/>
        </w:rPr>
        <w:t xml:space="preserve"> track</w:t>
      </w:r>
      <w:r>
        <w:rPr>
          <w:rStyle w:val="normaltextrun1"/>
          <w:rFonts w:ascii="Arial" w:hAnsi="Arial" w:cs="Arial"/>
          <w:sz w:val="24"/>
        </w:rPr>
        <w:t xml:space="preserve"> the</w:t>
      </w:r>
      <w:r w:rsidR="00560B81" w:rsidRPr="00560B81">
        <w:rPr>
          <w:rStyle w:val="normaltextrun1"/>
          <w:rFonts w:ascii="Arial" w:hAnsi="Arial" w:cs="Arial"/>
          <w:sz w:val="24"/>
        </w:rPr>
        <w:t xml:space="preserve"> progress </w:t>
      </w:r>
      <w:r>
        <w:rPr>
          <w:rStyle w:val="normaltextrun1"/>
          <w:rFonts w:ascii="Arial" w:hAnsi="Arial" w:cs="Arial"/>
          <w:sz w:val="24"/>
        </w:rPr>
        <w:t xml:space="preserve">and significantly help with the allocation and prioritisation of </w:t>
      </w:r>
      <w:r w:rsidR="00560B81" w:rsidRPr="00560B81">
        <w:rPr>
          <w:rStyle w:val="normaltextrun1"/>
          <w:rFonts w:ascii="Arial" w:hAnsi="Arial" w:cs="Arial"/>
          <w:sz w:val="24"/>
        </w:rPr>
        <w:t>resources</w:t>
      </w:r>
      <w:r>
        <w:rPr>
          <w:rStyle w:val="normaltextrun1"/>
          <w:rFonts w:ascii="Arial" w:hAnsi="Arial" w:cs="Arial"/>
          <w:sz w:val="24"/>
        </w:rPr>
        <w:t>.</w:t>
      </w:r>
      <w:r w:rsidR="00560B81" w:rsidRPr="00560B81">
        <w:rPr>
          <w:rStyle w:val="normaltextrun1"/>
          <w:rFonts w:ascii="Arial" w:hAnsi="Arial" w:cs="Arial"/>
          <w:sz w:val="24"/>
        </w:rPr>
        <w:t xml:space="preserve"> </w:t>
      </w:r>
    </w:p>
    <w:p w14:paraId="097A7A34" w14:textId="77777777" w:rsidR="00560B81" w:rsidRDefault="00560B81" w:rsidP="00D2560B">
      <w:pPr>
        <w:tabs>
          <w:tab w:val="left" w:pos="1701"/>
          <w:tab w:val="right" w:pos="8931"/>
        </w:tabs>
        <w:ind w:right="-45"/>
        <w:jc w:val="both"/>
        <w:rPr>
          <w:rStyle w:val="normaltextrun1"/>
          <w:rFonts w:ascii="Arial" w:hAnsi="Arial" w:cs="Arial"/>
          <w:sz w:val="24"/>
        </w:rPr>
      </w:pPr>
    </w:p>
    <w:p w14:paraId="02B137C8" w14:textId="1EED60AA" w:rsidR="00875602" w:rsidRPr="00BA1575" w:rsidRDefault="00D2560B" w:rsidP="00D2560B">
      <w:pPr>
        <w:pStyle w:val="paragraph"/>
        <w:jc w:val="both"/>
        <w:textAlignment w:val="baseline"/>
        <w:rPr>
          <w:rStyle w:val="normaltextrun1"/>
          <w:rFonts w:ascii="Arial" w:hAnsi="Arial" w:cs="Arial"/>
        </w:rPr>
      </w:pPr>
      <w:r w:rsidRPr="00BA1575">
        <w:rPr>
          <w:rStyle w:val="normaltextrun1"/>
          <w:rFonts w:ascii="Arial" w:hAnsi="Arial" w:cs="Arial"/>
        </w:rPr>
        <w:t xml:space="preserve">As </w:t>
      </w:r>
      <w:r w:rsidR="00560B81">
        <w:rPr>
          <w:rStyle w:val="normaltextrun1"/>
          <w:rFonts w:ascii="Arial" w:hAnsi="Arial" w:cs="Arial"/>
        </w:rPr>
        <w:t>users</w:t>
      </w:r>
      <w:r w:rsidRPr="00BA1575">
        <w:rPr>
          <w:rStyle w:val="normaltextrun1"/>
          <w:rFonts w:ascii="Arial" w:hAnsi="Arial" w:cs="Arial"/>
        </w:rPr>
        <w:t xml:space="preserve"> complete the self-assessment </w:t>
      </w:r>
      <w:r w:rsidR="00E8080A">
        <w:rPr>
          <w:rStyle w:val="normaltextrun1"/>
          <w:rFonts w:ascii="Arial" w:hAnsi="Arial" w:cs="Arial"/>
        </w:rPr>
        <w:t xml:space="preserve">it </w:t>
      </w:r>
      <w:r w:rsidRPr="00BA1575">
        <w:rPr>
          <w:rStyle w:val="normaltextrun1"/>
          <w:rFonts w:ascii="Arial" w:hAnsi="Arial" w:cs="Arial"/>
        </w:rPr>
        <w:t xml:space="preserve">allows </w:t>
      </w:r>
      <w:r w:rsidR="00BF7662">
        <w:rPr>
          <w:rStyle w:val="normaltextrun1"/>
          <w:rFonts w:ascii="Arial" w:hAnsi="Arial" w:cs="Arial"/>
        </w:rPr>
        <w:t>them</w:t>
      </w:r>
      <w:r w:rsidRPr="00BA1575">
        <w:rPr>
          <w:rStyle w:val="normaltextrun1"/>
          <w:rFonts w:ascii="Arial" w:hAnsi="Arial" w:cs="Arial"/>
        </w:rPr>
        <w:t xml:space="preserve"> to select areas </w:t>
      </w:r>
      <w:r w:rsidR="00BF7662">
        <w:rPr>
          <w:rStyle w:val="normaltextrun1"/>
          <w:rFonts w:ascii="Arial" w:hAnsi="Arial" w:cs="Arial"/>
        </w:rPr>
        <w:t>they</w:t>
      </w:r>
      <w:r w:rsidRPr="00BA1575">
        <w:rPr>
          <w:rStyle w:val="normaltextrun1"/>
          <w:rFonts w:ascii="Arial" w:hAnsi="Arial" w:cs="Arial"/>
        </w:rPr>
        <w:t xml:space="preserve"> want to include in </w:t>
      </w:r>
      <w:r w:rsidR="00BF7662">
        <w:rPr>
          <w:rStyle w:val="normaltextrun1"/>
          <w:rFonts w:ascii="Arial" w:hAnsi="Arial" w:cs="Arial"/>
        </w:rPr>
        <w:t xml:space="preserve">their </w:t>
      </w:r>
      <w:r w:rsidRPr="00BA1575">
        <w:rPr>
          <w:rStyle w:val="normaltextrun1"/>
          <w:rFonts w:ascii="Arial" w:hAnsi="Arial" w:cs="Arial"/>
        </w:rPr>
        <w:t xml:space="preserve">action plan and once </w:t>
      </w:r>
      <w:r w:rsidR="00BF7662">
        <w:rPr>
          <w:rStyle w:val="normaltextrun1"/>
          <w:rFonts w:ascii="Arial" w:hAnsi="Arial" w:cs="Arial"/>
        </w:rPr>
        <w:t>they have</w:t>
      </w:r>
      <w:r w:rsidRPr="00BA1575">
        <w:rPr>
          <w:rStyle w:val="normaltextrun1"/>
          <w:rFonts w:ascii="Arial" w:hAnsi="Arial" w:cs="Arial"/>
        </w:rPr>
        <w:t xml:space="preserve"> made </w:t>
      </w:r>
      <w:r w:rsidR="00BF7662">
        <w:rPr>
          <w:rStyle w:val="normaltextrun1"/>
          <w:rFonts w:ascii="Arial" w:hAnsi="Arial" w:cs="Arial"/>
        </w:rPr>
        <w:t>thei</w:t>
      </w:r>
      <w:r w:rsidRPr="00BA1575">
        <w:rPr>
          <w:rStyle w:val="normaltextrun1"/>
          <w:rFonts w:ascii="Arial" w:hAnsi="Arial" w:cs="Arial"/>
        </w:rPr>
        <w:t xml:space="preserve">r submission and received </w:t>
      </w:r>
      <w:r w:rsidR="00BF7662">
        <w:rPr>
          <w:rStyle w:val="normaltextrun1"/>
          <w:rFonts w:ascii="Arial" w:hAnsi="Arial" w:cs="Arial"/>
        </w:rPr>
        <w:t>their</w:t>
      </w:r>
      <w:r w:rsidRPr="00BA1575">
        <w:rPr>
          <w:rStyle w:val="normaltextrun1"/>
          <w:rFonts w:ascii="Arial" w:hAnsi="Arial" w:cs="Arial"/>
        </w:rPr>
        <w:t xml:space="preserve"> report </w:t>
      </w:r>
      <w:r w:rsidR="00BF7662">
        <w:rPr>
          <w:rStyle w:val="normaltextrun1"/>
          <w:rFonts w:ascii="Arial" w:hAnsi="Arial" w:cs="Arial"/>
        </w:rPr>
        <w:t xml:space="preserve">they </w:t>
      </w:r>
      <w:r w:rsidRPr="00BA1575">
        <w:rPr>
          <w:rStyle w:val="normaltextrun1"/>
          <w:rFonts w:ascii="Arial" w:hAnsi="Arial" w:cs="Arial"/>
        </w:rPr>
        <w:t xml:space="preserve">can re-assess what </w:t>
      </w:r>
      <w:r w:rsidR="00BF7662">
        <w:rPr>
          <w:rStyle w:val="normaltextrun1"/>
          <w:rFonts w:ascii="Arial" w:hAnsi="Arial" w:cs="Arial"/>
        </w:rPr>
        <w:t xml:space="preserve">they </w:t>
      </w:r>
      <w:r w:rsidRPr="00BA1575">
        <w:rPr>
          <w:rStyle w:val="normaltextrun1"/>
          <w:rFonts w:ascii="Arial" w:hAnsi="Arial" w:cs="Arial"/>
        </w:rPr>
        <w:t xml:space="preserve">want included in the plan by selecting categories retrospectively. </w:t>
      </w:r>
      <w:r w:rsidR="00E8080A">
        <w:rPr>
          <w:rStyle w:val="normaltextrun1"/>
          <w:rFonts w:ascii="Arial" w:hAnsi="Arial" w:cs="Arial"/>
        </w:rPr>
        <w:t>Users</w:t>
      </w:r>
      <w:r w:rsidRPr="00BA1575">
        <w:rPr>
          <w:rStyle w:val="normaltextrun1"/>
          <w:rFonts w:ascii="Arial" w:hAnsi="Arial" w:cs="Arial"/>
        </w:rPr>
        <w:t xml:space="preserve"> can also order them to suit </w:t>
      </w:r>
      <w:r w:rsidR="00BF7662">
        <w:rPr>
          <w:rStyle w:val="normaltextrun1"/>
          <w:rFonts w:ascii="Arial" w:hAnsi="Arial" w:cs="Arial"/>
        </w:rPr>
        <w:t>their</w:t>
      </w:r>
      <w:r w:rsidRPr="00BA1575">
        <w:rPr>
          <w:rStyle w:val="normaltextrun1"/>
          <w:rFonts w:ascii="Arial" w:hAnsi="Arial" w:cs="Arial"/>
        </w:rPr>
        <w:t xml:space="preserve"> council’s priorities and areas </w:t>
      </w:r>
      <w:r w:rsidR="00BF7662">
        <w:rPr>
          <w:rStyle w:val="normaltextrun1"/>
          <w:rFonts w:ascii="Arial" w:hAnsi="Arial" w:cs="Arial"/>
        </w:rPr>
        <w:t>they</w:t>
      </w:r>
      <w:r w:rsidRPr="00BA1575">
        <w:rPr>
          <w:rStyle w:val="normaltextrun1"/>
          <w:rFonts w:ascii="Arial" w:hAnsi="Arial" w:cs="Arial"/>
        </w:rPr>
        <w:t xml:space="preserve"> wish to focus on. The interactive </w:t>
      </w:r>
      <w:r w:rsidR="00E8080A">
        <w:rPr>
          <w:rStyle w:val="normaltextrun1"/>
          <w:rFonts w:ascii="Arial" w:hAnsi="Arial" w:cs="Arial"/>
        </w:rPr>
        <w:t xml:space="preserve">function </w:t>
      </w:r>
      <w:r w:rsidRPr="00BA1575">
        <w:rPr>
          <w:rStyle w:val="normaltextrun1"/>
          <w:rFonts w:ascii="Arial" w:hAnsi="Arial" w:cs="Arial"/>
        </w:rPr>
        <w:t xml:space="preserve">sits on </w:t>
      </w:r>
      <w:r w:rsidR="00E8080A">
        <w:rPr>
          <w:rStyle w:val="normaltextrun1"/>
          <w:rFonts w:ascii="Arial" w:hAnsi="Arial" w:cs="Arial"/>
        </w:rPr>
        <w:t xml:space="preserve">the </w:t>
      </w:r>
      <w:r w:rsidRPr="00BA1575">
        <w:rPr>
          <w:rStyle w:val="normaltextrun1"/>
          <w:rFonts w:ascii="Arial" w:hAnsi="Arial" w:cs="Arial"/>
        </w:rPr>
        <w:t>dashboard but</w:t>
      </w:r>
      <w:r w:rsidR="00E8080A">
        <w:rPr>
          <w:rStyle w:val="normaltextrun1"/>
          <w:rFonts w:ascii="Arial" w:hAnsi="Arial" w:cs="Arial"/>
        </w:rPr>
        <w:t xml:space="preserve"> is also downloadable and/or be used to</w:t>
      </w:r>
      <w:r w:rsidRPr="00BA1575">
        <w:rPr>
          <w:rStyle w:val="normaltextrun1"/>
          <w:rFonts w:ascii="Arial" w:hAnsi="Arial" w:cs="Arial"/>
        </w:rPr>
        <w:t xml:space="preserve"> export directly into reports and documents.</w:t>
      </w:r>
    </w:p>
    <w:p w14:paraId="1BA3C45E" w14:textId="77777777" w:rsidR="00D2560B" w:rsidRPr="00D2560B" w:rsidRDefault="00D2560B" w:rsidP="00D2560B">
      <w:pPr>
        <w:pStyle w:val="paragraph"/>
        <w:jc w:val="both"/>
        <w:textAlignment w:val="baseline"/>
        <w:rPr>
          <w:rStyle w:val="normaltextrun1"/>
          <w:rFonts w:ascii="Arial" w:hAnsi="Arial" w:cs="Arial"/>
          <w:lang w:val="en-US"/>
        </w:rPr>
      </w:pPr>
    </w:p>
    <w:p w14:paraId="1C8BBEB7" w14:textId="545B2949" w:rsidR="00875602" w:rsidRPr="00D2560B" w:rsidRDefault="00CF4B80" w:rsidP="00875602">
      <w:pPr>
        <w:pStyle w:val="ListParagraph"/>
        <w:numPr>
          <w:ilvl w:val="0"/>
          <w:numId w:val="14"/>
        </w:numPr>
        <w:rPr>
          <w:rFonts w:cs="Arial"/>
          <w:b/>
          <w:color w:val="9B2C98"/>
          <w:sz w:val="24"/>
          <w:szCs w:val="24"/>
        </w:rPr>
      </w:pPr>
      <w:r w:rsidRPr="00D2560B">
        <w:rPr>
          <w:rFonts w:cs="Arial"/>
          <w:b/>
          <w:color w:val="9B2C98"/>
          <w:sz w:val="24"/>
          <w:szCs w:val="24"/>
        </w:rPr>
        <w:t>Joining a network and requesting LGA support</w:t>
      </w:r>
    </w:p>
    <w:p w14:paraId="38203205" w14:textId="77777777" w:rsidR="00875602" w:rsidRPr="00D2560B" w:rsidRDefault="00875602" w:rsidP="00875602">
      <w:pPr>
        <w:tabs>
          <w:tab w:val="left" w:pos="1701"/>
          <w:tab w:val="right" w:pos="8931"/>
        </w:tabs>
        <w:ind w:right="-45"/>
        <w:jc w:val="both"/>
        <w:rPr>
          <w:rFonts w:ascii="Arial" w:hAnsi="Arial" w:cs="Arial"/>
          <w:sz w:val="24"/>
          <w:lang w:val="en"/>
        </w:rPr>
      </w:pPr>
      <w:r w:rsidRPr="00D2560B">
        <w:rPr>
          <w:rFonts w:ascii="Arial" w:eastAsia="Times New Roman" w:hAnsi="Arial" w:cs="Arial"/>
          <w:bCs/>
          <w:sz w:val="24"/>
          <w:lang w:val="en-US"/>
        </w:rPr>
        <w:t xml:space="preserve"> </w:t>
      </w:r>
    </w:p>
    <w:p w14:paraId="1D1457D8" w14:textId="45B7B5EE" w:rsidR="00A445FF" w:rsidRDefault="00A445FF" w:rsidP="00D2560B">
      <w:pPr>
        <w:pStyle w:val="paragraph"/>
        <w:jc w:val="both"/>
        <w:textAlignment w:val="baseline"/>
        <w:rPr>
          <w:rStyle w:val="normaltextrun1"/>
          <w:rFonts w:ascii="Arial" w:hAnsi="Arial" w:cs="Arial"/>
        </w:rPr>
      </w:pPr>
      <w:r>
        <w:rPr>
          <w:rStyle w:val="normaltextrun1"/>
          <w:rFonts w:ascii="Arial" w:hAnsi="Arial" w:cs="Arial"/>
        </w:rPr>
        <w:t>The self-assessment tool now allows the user to ‘</w:t>
      </w:r>
      <w:r w:rsidR="00D2560B" w:rsidRPr="00D2560B">
        <w:rPr>
          <w:rStyle w:val="normaltextrun1"/>
          <w:rFonts w:ascii="Arial" w:hAnsi="Arial" w:cs="Arial"/>
        </w:rPr>
        <w:t xml:space="preserve">opt in’ </w:t>
      </w:r>
      <w:r>
        <w:rPr>
          <w:rStyle w:val="normaltextrun1"/>
          <w:rFonts w:ascii="Arial" w:hAnsi="Arial" w:cs="Arial"/>
        </w:rPr>
        <w:t>to be connected to other users wishing to form an informal network to support one another, share ideas, overcome similar issues and challenges that they are likely to be facing in that particular area of transformation. The LGA will facilitate this by periodically introducing those wishing to be contacted and creating a network.</w:t>
      </w:r>
    </w:p>
    <w:p w14:paraId="6C8EB9FD" w14:textId="77777777" w:rsidR="00A445FF" w:rsidRDefault="00A445FF" w:rsidP="00D2560B">
      <w:pPr>
        <w:pStyle w:val="paragraph"/>
        <w:jc w:val="both"/>
        <w:textAlignment w:val="baseline"/>
        <w:rPr>
          <w:rStyle w:val="normaltextrun1"/>
          <w:rFonts w:ascii="Arial" w:hAnsi="Arial" w:cs="Arial"/>
        </w:rPr>
      </w:pPr>
    </w:p>
    <w:p w14:paraId="0540A878" w14:textId="1B8EAB41" w:rsidR="00875602" w:rsidRPr="00A445FF" w:rsidRDefault="00A445FF" w:rsidP="00D2560B">
      <w:pPr>
        <w:pStyle w:val="paragraph"/>
        <w:jc w:val="both"/>
        <w:textAlignment w:val="baseline"/>
        <w:rPr>
          <w:rStyle w:val="normaltextrun1"/>
          <w:rFonts w:ascii="Arial" w:hAnsi="Arial" w:cs="Arial"/>
        </w:rPr>
      </w:pPr>
      <w:r>
        <w:rPr>
          <w:rStyle w:val="normaltextrun1"/>
          <w:rFonts w:ascii="Arial" w:hAnsi="Arial" w:cs="Arial"/>
        </w:rPr>
        <w:t xml:space="preserve">A similar approach has been adopted for those wishing to receive </w:t>
      </w:r>
      <w:r w:rsidR="00D2560B" w:rsidRPr="00A445FF">
        <w:rPr>
          <w:rStyle w:val="normaltextrun1"/>
          <w:rFonts w:ascii="Arial" w:hAnsi="Arial" w:cs="Arial"/>
        </w:rPr>
        <w:t>tailored LGA support</w:t>
      </w:r>
      <w:r>
        <w:rPr>
          <w:rStyle w:val="normaltextrun1"/>
          <w:rFonts w:ascii="Arial" w:hAnsi="Arial" w:cs="Arial"/>
        </w:rPr>
        <w:t xml:space="preserve">. The ‘request for help from the LGA’ function </w:t>
      </w:r>
      <w:r w:rsidR="002673F7">
        <w:rPr>
          <w:rStyle w:val="normaltextrun1"/>
          <w:rFonts w:ascii="Arial" w:hAnsi="Arial" w:cs="Arial"/>
        </w:rPr>
        <w:t>will notify the user to</w:t>
      </w:r>
      <w:r w:rsidR="00D2560B" w:rsidRPr="00A445FF">
        <w:rPr>
          <w:rStyle w:val="normaltextrun1"/>
          <w:rFonts w:ascii="Arial" w:hAnsi="Arial" w:cs="Arial"/>
        </w:rPr>
        <w:t xml:space="preserve"> all the latest news, events, webinars, workshops and LGA support relevant to that particular category.</w:t>
      </w:r>
    </w:p>
    <w:p w14:paraId="322DCD32" w14:textId="77777777" w:rsidR="00E36A78" w:rsidRDefault="00E36A78" w:rsidP="00D2560B">
      <w:pPr>
        <w:pStyle w:val="paragraph"/>
        <w:jc w:val="both"/>
        <w:textAlignment w:val="baseline"/>
        <w:rPr>
          <w:rStyle w:val="normaltextrun1"/>
          <w:rFonts w:ascii="Arial" w:hAnsi="Arial" w:cs="Arial"/>
        </w:rPr>
      </w:pPr>
    </w:p>
    <w:p w14:paraId="0DCF88E3" w14:textId="57717DB7" w:rsidR="00A445FF" w:rsidRDefault="00A445FF" w:rsidP="00D2560B">
      <w:pPr>
        <w:pStyle w:val="paragraph"/>
        <w:jc w:val="both"/>
        <w:textAlignment w:val="baseline"/>
        <w:rPr>
          <w:rStyle w:val="normaltextrun1"/>
          <w:rFonts w:ascii="Arial" w:hAnsi="Arial" w:cs="Arial"/>
        </w:rPr>
      </w:pPr>
      <w:r>
        <w:rPr>
          <w:rStyle w:val="normaltextrun1"/>
          <w:rFonts w:ascii="Arial" w:hAnsi="Arial" w:cs="Arial"/>
        </w:rPr>
        <w:t xml:space="preserve">Information gathered here will also help shape the LGA’s Transformation support offer on an annual basis. </w:t>
      </w:r>
    </w:p>
    <w:p w14:paraId="25DFE7AB" w14:textId="77777777" w:rsidR="008C0EBD" w:rsidRPr="00A445FF" w:rsidRDefault="008C0EBD" w:rsidP="00D2560B">
      <w:pPr>
        <w:pStyle w:val="paragraph"/>
        <w:jc w:val="both"/>
        <w:textAlignment w:val="baseline"/>
        <w:rPr>
          <w:rStyle w:val="normaltextrun1"/>
          <w:rFonts w:ascii="Arial" w:hAnsi="Arial" w:cs="Arial"/>
        </w:rPr>
      </w:pPr>
    </w:p>
    <w:p w14:paraId="3A948C16" w14:textId="77777777" w:rsidR="00D2560B" w:rsidRPr="00D2560B" w:rsidRDefault="00D2560B" w:rsidP="00D2560B">
      <w:pPr>
        <w:pStyle w:val="paragraph"/>
        <w:jc w:val="both"/>
        <w:textAlignment w:val="baseline"/>
        <w:rPr>
          <w:rStyle w:val="normaltextrun1"/>
          <w:rFonts w:ascii="Arial" w:hAnsi="Arial" w:cs="Arial"/>
          <w:lang w:val="en-US"/>
        </w:rPr>
      </w:pPr>
    </w:p>
    <w:p w14:paraId="3C69C1A1" w14:textId="4B4CA61E" w:rsidR="00875602" w:rsidRPr="00D2560B" w:rsidRDefault="00CF4B80" w:rsidP="00875602">
      <w:pPr>
        <w:pStyle w:val="ListParagraph"/>
        <w:numPr>
          <w:ilvl w:val="0"/>
          <w:numId w:val="14"/>
        </w:numPr>
        <w:rPr>
          <w:rFonts w:cs="Arial"/>
          <w:b/>
          <w:color w:val="9B2C98"/>
          <w:sz w:val="24"/>
          <w:szCs w:val="24"/>
        </w:rPr>
      </w:pPr>
      <w:r w:rsidRPr="00D2560B">
        <w:rPr>
          <w:rFonts w:cs="Arial"/>
          <w:b/>
          <w:color w:val="9B2C98"/>
          <w:sz w:val="24"/>
          <w:szCs w:val="24"/>
        </w:rPr>
        <w:lastRenderedPageBreak/>
        <w:t>Benchmarking</w:t>
      </w:r>
      <w:r w:rsidR="004C7959" w:rsidRPr="00D2560B">
        <w:rPr>
          <w:rFonts w:cs="Arial"/>
          <w:b/>
          <w:color w:val="9B2C98"/>
          <w:sz w:val="24"/>
          <w:szCs w:val="24"/>
        </w:rPr>
        <w:t xml:space="preserve"> </w:t>
      </w:r>
    </w:p>
    <w:p w14:paraId="403605B8" w14:textId="77777777" w:rsidR="00875602" w:rsidRPr="00D2560B" w:rsidRDefault="00875602" w:rsidP="00875602">
      <w:pPr>
        <w:tabs>
          <w:tab w:val="left" w:pos="1701"/>
          <w:tab w:val="right" w:pos="8931"/>
        </w:tabs>
        <w:ind w:right="-45"/>
        <w:jc w:val="both"/>
        <w:rPr>
          <w:rFonts w:ascii="Arial" w:hAnsi="Arial" w:cs="Arial"/>
          <w:sz w:val="24"/>
          <w:lang w:val="en"/>
        </w:rPr>
      </w:pPr>
      <w:r w:rsidRPr="00D2560B">
        <w:rPr>
          <w:rFonts w:ascii="Arial" w:eastAsia="Times New Roman" w:hAnsi="Arial" w:cs="Arial"/>
          <w:bCs/>
          <w:sz w:val="24"/>
          <w:lang w:val="en-US"/>
        </w:rPr>
        <w:t xml:space="preserve"> </w:t>
      </w:r>
    </w:p>
    <w:p w14:paraId="161281E7" w14:textId="149C00B6" w:rsidR="002673F7" w:rsidRDefault="00D2560B" w:rsidP="00450A34">
      <w:pPr>
        <w:pStyle w:val="paragraph"/>
        <w:jc w:val="both"/>
        <w:textAlignment w:val="baseline"/>
        <w:rPr>
          <w:rStyle w:val="normaltextrun1"/>
          <w:rFonts w:ascii="Arial" w:hAnsi="Arial" w:cs="Arial"/>
        </w:rPr>
      </w:pPr>
      <w:r w:rsidRPr="00D2560B">
        <w:rPr>
          <w:rStyle w:val="normaltextrun1"/>
          <w:rFonts w:ascii="Arial" w:hAnsi="Arial" w:cs="Arial"/>
        </w:rPr>
        <w:t xml:space="preserve">An invaluable part of a self-assessment tool is measuring </w:t>
      </w:r>
      <w:r w:rsidR="008C0EBD">
        <w:rPr>
          <w:rStyle w:val="normaltextrun1"/>
          <w:rFonts w:ascii="Arial" w:hAnsi="Arial" w:cs="Arial"/>
        </w:rPr>
        <w:t>performance</w:t>
      </w:r>
      <w:r w:rsidRPr="00D2560B">
        <w:rPr>
          <w:rStyle w:val="normaltextrun1"/>
          <w:rFonts w:ascii="Arial" w:hAnsi="Arial" w:cs="Arial"/>
        </w:rPr>
        <w:t xml:space="preserve"> with others, especially with those with similar council characteristics.</w:t>
      </w:r>
    </w:p>
    <w:p w14:paraId="3E056B24" w14:textId="77777777" w:rsidR="002673F7" w:rsidRDefault="002673F7" w:rsidP="00450A34">
      <w:pPr>
        <w:pStyle w:val="paragraph"/>
        <w:jc w:val="both"/>
        <w:textAlignment w:val="baseline"/>
        <w:rPr>
          <w:rStyle w:val="normaltextrun1"/>
          <w:rFonts w:ascii="Arial" w:hAnsi="Arial" w:cs="Arial"/>
        </w:rPr>
      </w:pPr>
    </w:p>
    <w:p w14:paraId="09E8A0B4" w14:textId="436E3EA1" w:rsidR="00875602" w:rsidRDefault="002673F7" w:rsidP="00450A34">
      <w:pPr>
        <w:pStyle w:val="paragraph"/>
        <w:jc w:val="both"/>
        <w:textAlignment w:val="baseline"/>
        <w:rPr>
          <w:rStyle w:val="normaltextrun1"/>
          <w:rFonts w:ascii="Arial" w:hAnsi="Arial" w:cs="Arial"/>
        </w:rPr>
      </w:pPr>
      <w:r>
        <w:rPr>
          <w:rStyle w:val="normaltextrun1"/>
          <w:rFonts w:ascii="Arial" w:hAnsi="Arial" w:cs="Arial"/>
        </w:rPr>
        <w:t>The LGA will undertake periodic benchmarking exercises, which will be publicised in advance</w:t>
      </w:r>
      <w:r w:rsidR="008C0EBD">
        <w:rPr>
          <w:rStyle w:val="normaltextrun1"/>
          <w:rFonts w:ascii="Arial" w:hAnsi="Arial" w:cs="Arial"/>
        </w:rPr>
        <w:t>,</w:t>
      </w:r>
      <w:r>
        <w:rPr>
          <w:rStyle w:val="normaltextrun1"/>
          <w:rFonts w:ascii="Arial" w:hAnsi="Arial" w:cs="Arial"/>
        </w:rPr>
        <w:t xml:space="preserve"> to existing users as well as to encourage uptake from others. Users will be </w:t>
      </w:r>
      <w:r w:rsidR="00D2560B" w:rsidRPr="00D2560B">
        <w:rPr>
          <w:rStyle w:val="normaltextrun1"/>
          <w:rFonts w:ascii="Arial" w:hAnsi="Arial" w:cs="Arial"/>
        </w:rPr>
        <w:t>ab</w:t>
      </w:r>
      <w:r>
        <w:rPr>
          <w:rStyle w:val="normaltextrun1"/>
          <w:rFonts w:ascii="Arial" w:hAnsi="Arial" w:cs="Arial"/>
        </w:rPr>
        <w:t xml:space="preserve">le </w:t>
      </w:r>
      <w:r w:rsidR="00D2560B" w:rsidRPr="00D2560B">
        <w:rPr>
          <w:rStyle w:val="normaltextrun1"/>
          <w:rFonts w:ascii="Arial" w:hAnsi="Arial" w:cs="Arial"/>
        </w:rPr>
        <w:t xml:space="preserve">to compare </w:t>
      </w:r>
      <w:r>
        <w:rPr>
          <w:rStyle w:val="normaltextrun1"/>
          <w:rFonts w:ascii="Arial" w:hAnsi="Arial" w:cs="Arial"/>
        </w:rPr>
        <w:t>their</w:t>
      </w:r>
      <w:r w:rsidR="00D2560B" w:rsidRPr="00D2560B">
        <w:rPr>
          <w:rStyle w:val="normaltextrun1"/>
          <w:rFonts w:ascii="Arial" w:hAnsi="Arial" w:cs="Arial"/>
        </w:rPr>
        <w:t xml:space="preserve"> results with the anonymised results of other local authorities based on region and council type </w:t>
      </w:r>
      <w:r>
        <w:rPr>
          <w:rStyle w:val="normaltextrun1"/>
          <w:rFonts w:ascii="Arial" w:hAnsi="Arial" w:cs="Arial"/>
        </w:rPr>
        <w:t xml:space="preserve">– this has been </w:t>
      </w:r>
      <w:r w:rsidR="00D2560B" w:rsidRPr="00D2560B">
        <w:rPr>
          <w:rStyle w:val="normaltextrun1"/>
          <w:rFonts w:ascii="Arial" w:hAnsi="Arial" w:cs="Arial"/>
        </w:rPr>
        <w:t xml:space="preserve">extended to include a whole range of other comparators including budget size, demographic characteristics as well as geo-characteristics </w:t>
      </w:r>
      <w:r w:rsidRPr="00D2560B">
        <w:rPr>
          <w:rStyle w:val="normaltextrun1"/>
          <w:rFonts w:ascii="Arial" w:hAnsi="Arial" w:cs="Arial"/>
        </w:rPr>
        <w:t>e.g.,</w:t>
      </w:r>
      <w:r w:rsidR="00D2560B" w:rsidRPr="00D2560B">
        <w:rPr>
          <w:rStyle w:val="normaltextrun1"/>
          <w:rFonts w:ascii="Arial" w:hAnsi="Arial" w:cs="Arial"/>
        </w:rPr>
        <w:t xml:space="preserve"> seaside, urban, rural</w:t>
      </w:r>
      <w:r>
        <w:rPr>
          <w:rStyle w:val="normaltextrun1"/>
          <w:rFonts w:ascii="Arial" w:hAnsi="Arial" w:cs="Arial"/>
        </w:rPr>
        <w:t xml:space="preserve"> to help councils on their transformation journeys.</w:t>
      </w:r>
    </w:p>
    <w:p w14:paraId="136961E8" w14:textId="77777777" w:rsidR="002673F7" w:rsidRDefault="002673F7" w:rsidP="00450A34">
      <w:pPr>
        <w:pStyle w:val="paragraph"/>
        <w:jc w:val="both"/>
        <w:textAlignment w:val="baseline"/>
        <w:rPr>
          <w:rStyle w:val="normaltextrun1"/>
          <w:rFonts w:ascii="Arial" w:hAnsi="Arial" w:cs="Arial"/>
        </w:rPr>
      </w:pPr>
    </w:p>
    <w:p w14:paraId="746B9A1B" w14:textId="1EA96D8E" w:rsidR="002673F7" w:rsidRDefault="002673F7" w:rsidP="00450A34">
      <w:pPr>
        <w:pStyle w:val="paragraph"/>
        <w:jc w:val="both"/>
        <w:textAlignment w:val="baseline"/>
        <w:rPr>
          <w:rStyle w:val="normaltextrun1"/>
          <w:rFonts w:ascii="Arial" w:hAnsi="Arial" w:cs="Arial"/>
        </w:rPr>
      </w:pPr>
      <w:r>
        <w:rPr>
          <w:rStyle w:val="normaltextrun1"/>
          <w:rFonts w:ascii="Arial" w:hAnsi="Arial" w:cs="Arial"/>
        </w:rPr>
        <w:t>During benchmarking periods councils with multiple submissions will be contacted to provide a council-wide overall picture and to ‘finalise’ their submission for comparative purposes. All other submissions will be viewable to those within the council, but the finalised submission will act as the council’s official position, for the purposes of the benchmarking exercise.</w:t>
      </w:r>
    </w:p>
    <w:p w14:paraId="792B284F" w14:textId="77777777" w:rsidR="002673F7" w:rsidRDefault="002673F7" w:rsidP="00450A34">
      <w:pPr>
        <w:pStyle w:val="paragraph"/>
        <w:jc w:val="both"/>
        <w:textAlignment w:val="baseline"/>
        <w:rPr>
          <w:rStyle w:val="normaltextrun1"/>
          <w:rFonts w:ascii="Arial" w:hAnsi="Arial" w:cs="Arial"/>
        </w:rPr>
      </w:pPr>
    </w:p>
    <w:p w14:paraId="7B664A06" w14:textId="7D61493C" w:rsidR="002673F7" w:rsidRDefault="002673F7" w:rsidP="00450A34">
      <w:pPr>
        <w:pStyle w:val="paragraph"/>
        <w:jc w:val="both"/>
        <w:textAlignment w:val="baseline"/>
        <w:rPr>
          <w:rStyle w:val="normaltextrun1"/>
          <w:rFonts w:ascii="Arial" w:hAnsi="Arial" w:cs="Arial"/>
        </w:rPr>
      </w:pPr>
      <w:r>
        <w:rPr>
          <w:rStyle w:val="normaltextrun1"/>
          <w:rFonts w:ascii="Arial" w:hAnsi="Arial" w:cs="Arial"/>
        </w:rPr>
        <w:t>For those councils with only one submission this will be taken as the ‘official’ (</w:t>
      </w:r>
      <w:r w:rsidRPr="005D2142">
        <w:rPr>
          <w:rStyle w:val="normaltextrun1"/>
          <w:rFonts w:ascii="Arial" w:hAnsi="Arial" w:cs="Arial"/>
          <w:i/>
          <w:iCs/>
        </w:rPr>
        <w:t>finalised</w:t>
      </w:r>
      <w:r>
        <w:rPr>
          <w:rStyle w:val="normaltextrun1"/>
          <w:rFonts w:ascii="Arial" w:hAnsi="Arial" w:cs="Arial"/>
        </w:rPr>
        <w:t xml:space="preserve">) council position for the purposes of </w:t>
      </w:r>
      <w:r w:rsidR="00B722D3">
        <w:rPr>
          <w:rStyle w:val="normaltextrun1"/>
          <w:rFonts w:ascii="Arial" w:hAnsi="Arial" w:cs="Arial"/>
        </w:rPr>
        <w:t>benchmarking,</w:t>
      </w:r>
      <w:r>
        <w:rPr>
          <w:rStyle w:val="normaltextrun1"/>
          <w:rFonts w:ascii="Arial" w:hAnsi="Arial" w:cs="Arial"/>
        </w:rPr>
        <w:t xml:space="preserve"> but that user will be contacted prior to the period closing. </w:t>
      </w:r>
      <w:r w:rsidR="005D2142">
        <w:rPr>
          <w:rStyle w:val="normaltextrun1"/>
          <w:rFonts w:ascii="Arial" w:hAnsi="Arial" w:cs="Arial"/>
        </w:rPr>
        <w:t>More information will be provided to all users during these periods for additional clarity and this is not intended to discourage use of the self-assessment tool.</w:t>
      </w:r>
    </w:p>
    <w:p w14:paraId="0A7AD0DE" w14:textId="77777777" w:rsidR="00D2560B" w:rsidRPr="00D2560B" w:rsidRDefault="00D2560B" w:rsidP="00450A34">
      <w:pPr>
        <w:pStyle w:val="paragraph"/>
        <w:jc w:val="both"/>
        <w:textAlignment w:val="baseline"/>
        <w:rPr>
          <w:rStyle w:val="normaltextrun1"/>
          <w:rFonts w:ascii="Arial" w:hAnsi="Arial" w:cs="Arial"/>
          <w:lang w:val="en-US"/>
        </w:rPr>
      </w:pPr>
    </w:p>
    <w:p w14:paraId="236E7F6B" w14:textId="77777777" w:rsidR="00E8080A" w:rsidRPr="00D2560B" w:rsidRDefault="00E8080A" w:rsidP="00E8080A">
      <w:pPr>
        <w:pStyle w:val="ListParagraph"/>
        <w:numPr>
          <w:ilvl w:val="0"/>
          <w:numId w:val="14"/>
        </w:numPr>
        <w:rPr>
          <w:rFonts w:cs="Arial"/>
          <w:b/>
          <w:color w:val="9B2C98"/>
          <w:sz w:val="24"/>
          <w:szCs w:val="24"/>
        </w:rPr>
      </w:pPr>
      <w:r w:rsidRPr="00D2560B">
        <w:rPr>
          <w:rFonts w:cs="Arial"/>
          <w:b/>
          <w:color w:val="9B2C98"/>
          <w:sz w:val="24"/>
          <w:szCs w:val="24"/>
        </w:rPr>
        <w:t>Resources</w:t>
      </w:r>
    </w:p>
    <w:p w14:paraId="611B0436" w14:textId="77777777" w:rsidR="00E8080A" w:rsidRPr="00D2560B" w:rsidRDefault="00E8080A" w:rsidP="00E8080A">
      <w:pPr>
        <w:tabs>
          <w:tab w:val="left" w:pos="1701"/>
          <w:tab w:val="right" w:pos="8931"/>
        </w:tabs>
        <w:ind w:right="-45"/>
        <w:jc w:val="both"/>
        <w:rPr>
          <w:rFonts w:ascii="Arial" w:hAnsi="Arial" w:cs="Arial"/>
          <w:sz w:val="24"/>
          <w:lang w:val="en"/>
        </w:rPr>
      </w:pPr>
      <w:r w:rsidRPr="00D2560B">
        <w:rPr>
          <w:rFonts w:ascii="Arial" w:eastAsia="Times New Roman" w:hAnsi="Arial" w:cs="Arial"/>
          <w:bCs/>
          <w:sz w:val="24"/>
          <w:lang w:val="en-US"/>
        </w:rPr>
        <w:t xml:space="preserve"> </w:t>
      </w:r>
    </w:p>
    <w:p w14:paraId="647D6B60" w14:textId="77777777" w:rsidR="00E8080A" w:rsidRPr="00D2560B" w:rsidRDefault="00E8080A" w:rsidP="00E8080A">
      <w:pPr>
        <w:pStyle w:val="paragraph"/>
        <w:jc w:val="both"/>
        <w:textAlignment w:val="baseline"/>
        <w:rPr>
          <w:rStyle w:val="normaltextrun1"/>
          <w:rFonts w:ascii="Arial" w:hAnsi="Arial" w:cs="Arial"/>
        </w:rPr>
      </w:pPr>
      <w:r w:rsidRPr="00D2560B">
        <w:rPr>
          <w:rStyle w:val="normaltextrun1"/>
          <w:rFonts w:ascii="Arial" w:hAnsi="Arial" w:cs="Arial"/>
        </w:rPr>
        <w:t xml:space="preserve">The Transformation and Innovation Exchange hub contains an ever-growing range of resources including guidance, tools, case studies, research, reports and training with users are encouraged to upload their own cases of notable practice, helpful checklists, business cases, tender documents or project plans. </w:t>
      </w:r>
    </w:p>
    <w:p w14:paraId="3A8D20F6" w14:textId="77777777" w:rsidR="00E8080A" w:rsidRPr="00D2560B" w:rsidRDefault="00E8080A" w:rsidP="00E8080A">
      <w:pPr>
        <w:pStyle w:val="paragraph"/>
        <w:jc w:val="both"/>
        <w:textAlignment w:val="baseline"/>
        <w:rPr>
          <w:rStyle w:val="normaltextrun1"/>
          <w:rFonts w:ascii="Arial" w:hAnsi="Arial" w:cs="Arial"/>
        </w:rPr>
      </w:pPr>
    </w:p>
    <w:p w14:paraId="53364419" w14:textId="57B2C4AE" w:rsidR="00E8080A" w:rsidRDefault="00E8080A" w:rsidP="00E8080A">
      <w:pPr>
        <w:pStyle w:val="paragraph"/>
        <w:jc w:val="both"/>
        <w:textAlignment w:val="baseline"/>
        <w:rPr>
          <w:rStyle w:val="normaltextrun1"/>
          <w:rFonts w:ascii="Arial" w:hAnsi="Arial" w:cs="Arial"/>
        </w:rPr>
      </w:pPr>
      <w:r w:rsidRPr="00D2560B">
        <w:rPr>
          <w:rStyle w:val="normaltextrun1"/>
          <w:rFonts w:ascii="Arial" w:hAnsi="Arial" w:cs="Arial"/>
        </w:rPr>
        <w:t xml:space="preserve">The hub is dynamic and is updated on a periodic basis. Users can access the resources on the </w:t>
      </w:r>
      <w:hyperlink r:id="rId12" w:history="1">
        <w:r w:rsidRPr="00D2560B">
          <w:rPr>
            <w:rStyle w:val="Hyperlink"/>
            <w:rFonts w:ascii="Arial" w:hAnsi="Arial" w:cs="Arial"/>
          </w:rPr>
          <w:t>standalone resources K-hub</w:t>
        </w:r>
      </w:hyperlink>
      <w:r w:rsidRPr="00D2560B">
        <w:rPr>
          <w:rStyle w:val="normaltextrun1"/>
          <w:rFonts w:ascii="Arial" w:hAnsi="Arial" w:cs="Arial"/>
        </w:rPr>
        <w:t xml:space="preserve"> which does not require a sign in. Users will also be signposted to the most relevant resources upon completion of their submissions, with useful resources identified under each of the characteristics and critical success factors to assist </w:t>
      </w:r>
      <w:r w:rsidR="00661F57">
        <w:rPr>
          <w:rStyle w:val="normaltextrun1"/>
          <w:rFonts w:ascii="Arial" w:hAnsi="Arial" w:cs="Arial"/>
        </w:rPr>
        <w:t xml:space="preserve">them </w:t>
      </w:r>
      <w:r w:rsidRPr="00D2560B">
        <w:rPr>
          <w:rStyle w:val="normaltextrun1"/>
          <w:rFonts w:ascii="Arial" w:hAnsi="Arial" w:cs="Arial"/>
        </w:rPr>
        <w:t xml:space="preserve">with </w:t>
      </w:r>
      <w:r w:rsidR="00661F57">
        <w:rPr>
          <w:rStyle w:val="normaltextrun1"/>
          <w:rFonts w:ascii="Arial" w:hAnsi="Arial" w:cs="Arial"/>
        </w:rPr>
        <w:t xml:space="preserve">their </w:t>
      </w:r>
      <w:r w:rsidRPr="00D2560B">
        <w:rPr>
          <w:rStyle w:val="normaltextrun1"/>
          <w:rFonts w:ascii="Arial" w:hAnsi="Arial" w:cs="Arial"/>
        </w:rPr>
        <w:t xml:space="preserve">post-assessment actions. </w:t>
      </w:r>
    </w:p>
    <w:p w14:paraId="7CA3B0BD" w14:textId="77777777" w:rsidR="00875602" w:rsidRPr="00D2560B" w:rsidRDefault="00875602" w:rsidP="00450A34">
      <w:pPr>
        <w:pStyle w:val="paragraph"/>
        <w:jc w:val="both"/>
        <w:textAlignment w:val="baseline"/>
        <w:rPr>
          <w:rStyle w:val="normaltextrun1"/>
          <w:rFonts w:ascii="Arial" w:hAnsi="Arial" w:cs="Arial"/>
          <w:lang w:val="en-US"/>
        </w:rPr>
      </w:pPr>
    </w:p>
    <w:p w14:paraId="4A0B0106" w14:textId="3CF232F6" w:rsidR="007E3527" w:rsidRPr="00D2560B" w:rsidRDefault="00CF4B80" w:rsidP="007E3527">
      <w:pPr>
        <w:pStyle w:val="ListParagraph"/>
        <w:numPr>
          <w:ilvl w:val="0"/>
          <w:numId w:val="14"/>
        </w:numPr>
        <w:rPr>
          <w:rFonts w:cs="Arial"/>
          <w:b/>
          <w:color w:val="9B2C98"/>
          <w:sz w:val="24"/>
          <w:szCs w:val="24"/>
        </w:rPr>
      </w:pPr>
      <w:r w:rsidRPr="00D2560B">
        <w:rPr>
          <w:rFonts w:cs="Arial"/>
          <w:b/>
          <w:color w:val="9B2C98"/>
          <w:sz w:val="24"/>
          <w:szCs w:val="24"/>
        </w:rPr>
        <w:t>Security</w:t>
      </w:r>
    </w:p>
    <w:p w14:paraId="233322DD" w14:textId="77777777" w:rsidR="007E3527" w:rsidRPr="00D2560B" w:rsidRDefault="007E3527" w:rsidP="007E3527">
      <w:pPr>
        <w:tabs>
          <w:tab w:val="left" w:pos="1701"/>
          <w:tab w:val="right" w:pos="8931"/>
        </w:tabs>
        <w:ind w:right="-45"/>
        <w:jc w:val="both"/>
        <w:rPr>
          <w:rFonts w:ascii="Arial" w:hAnsi="Arial" w:cs="Arial"/>
          <w:sz w:val="24"/>
          <w:lang w:val="en"/>
        </w:rPr>
      </w:pPr>
      <w:r w:rsidRPr="00D2560B">
        <w:rPr>
          <w:rFonts w:ascii="Arial" w:eastAsia="Times New Roman" w:hAnsi="Arial" w:cs="Arial"/>
          <w:bCs/>
          <w:sz w:val="24"/>
          <w:lang w:val="en-US"/>
        </w:rPr>
        <w:t xml:space="preserve"> </w:t>
      </w:r>
    </w:p>
    <w:p w14:paraId="61DDB774" w14:textId="4CAF53C7" w:rsidR="00B47FEE" w:rsidRPr="00B47FEE" w:rsidRDefault="00B47FEE" w:rsidP="00B47FEE">
      <w:pPr>
        <w:shd w:val="clear" w:color="auto" w:fill="FFFFFF"/>
        <w:spacing w:after="100" w:afterAutospacing="1"/>
        <w:rPr>
          <w:rFonts w:ascii="Arial" w:eastAsia="Times New Roman" w:hAnsi="Arial" w:cs="Arial"/>
          <w:sz w:val="24"/>
          <w:lang w:eastAsia="en-GB"/>
        </w:rPr>
      </w:pPr>
      <w:r w:rsidRPr="00B47FEE">
        <w:rPr>
          <w:rFonts w:ascii="Arial" w:eastAsia="Times New Roman" w:hAnsi="Arial" w:cs="Arial"/>
          <w:sz w:val="24"/>
          <w:lang w:eastAsia="en-GB"/>
        </w:rPr>
        <w:t xml:space="preserve">All responses will be treated confidentially. </w:t>
      </w:r>
      <w:r w:rsidR="008C0EBD">
        <w:rPr>
          <w:rFonts w:ascii="Arial" w:eastAsia="Times New Roman" w:hAnsi="Arial" w:cs="Arial"/>
          <w:sz w:val="24"/>
          <w:lang w:eastAsia="en-GB"/>
        </w:rPr>
        <w:t>The user’s</w:t>
      </w:r>
      <w:r w:rsidRPr="00B47FEE">
        <w:rPr>
          <w:rFonts w:ascii="Arial" w:eastAsia="Times New Roman" w:hAnsi="Arial" w:cs="Arial"/>
          <w:sz w:val="24"/>
          <w:lang w:eastAsia="en-GB"/>
        </w:rPr>
        <w:t xml:space="preserve"> name will be displayed in results visible to other users from </w:t>
      </w:r>
      <w:r w:rsidR="008C0EBD">
        <w:rPr>
          <w:rFonts w:ascii="Arial" w:eastAsia="Times New Roman" w:hAnsi="Arial" w:cs="Arial"/>
          <w:sz w:val="24"/>
          <w:lang w:eastAsia="en-GB"/>
        </w:rPr>
        <w:t xml:space="preserve">their </w:t>
      </w:r>
      <w:r w:rsidRPr="00B47FEE">
        <w:rPr>
          <w:rFonts w:ascii="Arial" w:eastAsia="Times New Roman" w:hAnsi="Arial" w:cs="Arial"/>
          <w:sz w:val="24"/>
          <w:lang w:eastAsia="en-GB"/>
        </w:rPr>
        <w:t xml:space="preserve">authority, but only if </w:t>
      </w:r>
      <w:r w:rsidR="008C0EBD">
        <w:rPr>
          <w:rFonts w:ascii="Arial" w:eastAsia="Times New Roman" w:hAnsi="Arial" w:cs="Arial"/>
          <w:sz w:val="24"/>
          <w:lang w:eastAsia="en-GB"/>
        </w:rPr>
        <w:t>they</w:t>
      </w:r>
      <w:r w:rsidRPr="00B47FEE">
        <w:rPr>
          <w:rFonts w:ascii="Arial" w:eastAsia="Times New Roman" w:hAnsi="Arial" w:cs="Arial"/>
          <w:sz w:val="24"/>
          <w:lang w:eastAsia="en-GB"/>
        </w:rPr>
        <w:t xml:space="preserve"> have agreed to this. If </w:t>
      </w:r>
      <w:r w:rsidR="008C0EBD">
        <w:rPr>
          <w:rFonts w:ascii="Arial" w:eastAsia="Times New Roman" w:hAnsi="Arial" w:cs="Arial"/>
          <w:sz w:val="24"/>
          <w:lang w:eastAsia="en-GB"/>
        </w:rPr>
        <w:t xml:space="preserve">they </w:t>
      </w:r>
      <w:r w:rsidRPr="00B47FEE">
        <w:rPr>
          <w:rFonts w:ascii="Arial" w:eastAsia="Times New Roman" w:hAnsi="Arial" w:cs="Arial"/>
          <w:sz w:val="24"/>
          <w:lang w:eastAsia="en-GB"/>
        </w:rPr>
        <w:t xml:space="preserve">have not agreed, </w:t>
      </w:r>
      <w:r w:rsidR="008C0EBD">
        <w:rPr>
          <w:rFonts w:ascii="Arial" w:eastAsia="Times New Roman" w:hAnsi="Arial" w:cs="Arial"/>
          <w:sz w:val="24"/>
          <w:lang w:eastAsia="en-GB"/>
        </w:rPr>
        <w:t>their</w:t>
      </w:r>
      <w:r w:rsidRPr="00B47FEE">
        <w:rPr>
          <w:rFonts w:ascii="Arial" w:eastAsia="Times New Roman" w:hAnsi="Arial" w:cs="Arial"/>
          <w:sz w:val="24"/>
          <w:lang w:eastAsia="en-GB"/>
        </w:rPr>
        <w:t xml:space="preserve"> response will be anonymised. </w:t>
      </w:r>
      <w:r w:rsidR="008C0EBD">
        <w:rPr>
          <w:rFonts w:ascii="Arial" w:eastAsia="Times New Roman" w:hAnsi="Arial" w:cs="Arial"/>
          <w:sz w:val="24"/>
          <w:lang w:eastAsia="en-GB"/>
        </w:rPr>
        <w:t>Their</w:t>
      </w:r>
      <w:r w:rsidRPr="00B47FEE">
        <w:rPr>
          <w:rFonts w:ascii="Arial" w:eastAsia="Times New Roman" w:hAnsi="Arial" w:cs="Arial"/>
          <w:sz w:val="24"/>
          <w:lang w:eastAsia="en-GB"/>
        </w:rPr>
        <w:t xml:space="preserve"> name will never be visible to any user from a different authority.</w:t>
      </w:r>
    </w:p>
    <w:p w14:paraId="11D3BE07" w14:textId="141153CC" w:rsidR="00B47FEE" w:rsidRPr="00B47FEE" w:rsidRDefault="00B47FEE" w:rsidP="00B47FEE">
      <w:pPr>
        <w:shd w:val="clear" w:color="auto" w:fill="FFFFFF"/>
        <w:spacing w:after="100" w:afterAutospacing="1"/>
        <w:rPr>
          <w:rFonts w:ascii="Arial" w:eastAsia="Times New Roman" w:hAnsi="Arial" w:cs="Arial"/>
          <w:sz w:val="24"/>
          <w:lang w:eastAsia="en-GB"/>
        </w:rPr>
      </w:pPr>
      <w:r w:rsidRPr="00B47FEE">
        <w:rPr>
          <w:rFonts w:ascii="Arial" w:eastAsia="Times New Roman" w:hAnsi="Arial" w:cs="Arial"/>
          <w:sz w:val="24"/>
          <w:lang w:eastAsia="en-GB"/>
        </w:rPr>
        <w:t xml:space="preserve">Results for </w:t>
      </w:r>
      <w:r w:rsidR="008C0EBD">
        <w:rPr>
          <w:rFonts w:ascii="Arial" w:eastAsia="Times New Roman" w:hAnsi="Arial" w:cs="Arial"/>
          <w:sz w:val="24"/>
          <w:lang w:eastAsia="en-GB"/>
        </w:rPr>
        <w:t>an</w:t>
      </w:r>
      <w:r w:rsidRPr="00B47FEE">
        <w:rPr>
          <w:rFonts w:ascii="Arial" w:eastAsia="Times New Roman" w:hAnsi="Arial" w:cs="Arial"/>
          <w:sz w:val="24"/>
          <w:lang w:eastAsia="en-GB"/>
        </w:rPr>
        <w:t xml:space="preserve"> authority will not be visible to users from other authorities. The LGA will see </w:t>
      </w:r>
      <w:r w:rsidR="008C0EBD">
        <w:rPr>
          <w:rFonts w:ascii="Arial" w:eastAsia="Times New Roman" w:hAnsi="Arial" w:cs="Arial"/>
          <w:sz w:val="24"/>
          <w:lang w:eastAsia="en-GB"/>
        </w:rPr>
        <w:t>all of the results</w:t>
      </w:r>
      <w:r w:rsidRPr="00B47FEE">
        <w:rPr>
          <w:rFonts w:ascii="Arial" w:eastAsia="Times New Roman" w:hAnsi="Arial" w:cs="Arial"/>
          <w:sz w:val="24"/>
          <w:lang w:eastAsia="en-GB"/>
        </w:rPr>
        <w:t xml:space="preserve"> but won't publish or share </w:t>
      </w:r>
      <w:r w:rsidR="008C0EBD">
        <w:rPr>
          <w:rFonts w:ascii="Arial" w:eastAsia="Times New Roman" w:hAnsi="Arial" w:cs="Arial"/>
          <w:sz w:val="24"/>
          <w:lang w:eastAsia="en-GB"/>
        </w:rPr>
        <w:t>these</w:t>
      </w:r>
      <w:r w:rsidRPr="00B47FEE">
        <w:rPr>
          <w:rFonts w:ascii="Arial" w:eastAsia="Times New Roman" w:hAnsi="Arial" w:cs="Arial"/>
          <w:sz w:val="24"/>
          <w:lang w:eastAsia="en-GB"/>
        </w:rPr>
        <w:t xml:space="preserve"> results with any other organisation or government department.</w:t>
      </w:r>
    </w:p>
    <w:p w14:paraId="7F73D13B" w14:textId="2AA538CD" w:rsidR="00B47FEE" w:rsidRPr="00D2560B" w:rsidRDefault="00B47FEE" w:rsidP="00B47FEE">
      <w:pPr>
        <w:shd w:val="clear" w:color="auto" w:fill="FFFFFF"/>
        <w:spacing w:after="100" w:afterAutospacing="1"/>
        <w:rPr>
          <w:rFonts w:ascii="Arial" w:eastAsia="Times New Roman" w:hAnsi="Arial" w:cs="Arial"/>
          <w:sz w:val="24"/>
          <w:lang w:eastAsia="en-GB"/>
        </w:rPr>
      </w:pPr>
      <w:r w:rsidRPr="00B47FEE">
        <w:rPr>
          <w:rFonts w:ascii="Arial" w:eastAsia="Times New Roman" w:hAnsi="Arial" w:cs="Arial"/>
          <w:sz w:val="24"/>
          <w:lang w:eastAsia="en-GB"/>
        </w:rPr>
        <w:lastRenderedPageBreak/>
        <w:t>Identifiable information will only be held and processed in accordance with the LG Inform Plus</w:t>
      </w:r>
      <w:r w:rsidRPr="00B47FEE">
        <w:rPr>
          <w:rFonts w:ascii="Arial" w:eastAsia="Times New Roman" w:hAnsi="Arial" w:cs="Arial"/>
          <w:color w:val="464B51"/>
          <w:sz w:val="24"/>
          <w:lang w:eastAsia="en-GB"/>
        </w:rPr>
        <w:t> </w:t>
      </w:r>
      <w:hyperlink r:id="rId13" w:history="1">
        <w:r w:rsidRPr="00B47FEE">
          <w:rPr>
            <w:rFonts w:ascii="Arial" w:eastAsia="Times New Roman" w:hAnsi="Arial" w:cs="Arial"/>
            <w:color w:val="0000FF"/>
            <w:sz w:val="24"/>
            <w:u w:val="single"/>
            <w:lang w:eastAsia="en-GB"/>
          </w:rPr>
          <w:t>privacy policy</w:t>
        </w:r>
      </w:hyperlink>
      <w:r w:rsidRPr="00B47FEE">
        <w:rPr>
          <w:rFonts w:ascii="Arial" w:eastAsia="Times New Roman" w:hAnsi="Arial" w:cs="Arial"/>
          <w:color w:val="464B51"/>
          <w:sz w:val="24"/>
          <w:lang w:eastAsia="en-GB"/>
        </w:rPr>
        <w:t xml:space="preserve">. </w:t>
      </w:r>
      <w:r w:rsidR="008C0EBD">
        <w:rPr>
          <w:rFonts w:ascii="Arial" w:eastAsia="Times New Roman" w:hAnsi="Arial" w:cs="Arial"/>
          <w:color w:val="464B51"/>
          <w:sz w:val="24"/>
          <w:lang w:eastAsia="en-GB"/>
        </w:rPr>
        <w:t>C</w:t>
      </w:r>
      <w:r w:rsidRPr="00B47FEE">
        <w:rPr>
          <w:rFonts w:ascii="Arial" w:eastAsia="Times New Roman" w:hAnsi="Arial" w:cs="Arial"/>
          <w:sz w:val="24"/>
          <w:lang w:eastAsia="en-GB"/>
        </w:rPr>
        <w:t xml:space="preserve">ontact information will only be used for those 'opting in' for further LGA support or for those wishing to be connected to other transformation officers. </w:t>
      </w:r>
      <w:r w:rsidR="008C0EBD">
        <w:rPr>
          <w:rFonts w:ascii="Arial" w:eastAsia="Times New Roman" w:hAnsi="Arial" w:cs="Arial"/>
          <w:sz w:val="24"/>
          <w:lang w:eastAsia="en-GB"/>
        </w:rPr>
        <w:t xml:space="preserve">The LGA </w:t>
      </w:r>
      <w:r w:rsidRPr="00B47FEE">
        <w:rPr>
          <w:rFonts w:ascii="Arial" w:eastAsia="Times New Roman" w:hAnsi="Arial" w:cs="Arial"/>
          <w:sz w:val="24"/>
          <w:lang w:eastAsia="en-GB"/>
        </w:rPr>
        <w:t>will only be collecting data within this tool to aid the legitimate interests of the LGA in supporting and representing authorities.</w:t>
      </w:r>
    </w:p>
    <w:p w14:paraId="373450E3" w14:textId="77777777" w:rsidR="00B47FEE" w:rsidRPr="00D2560B" w:rsidRDefault="00B47FEE" w:rsidP="00B47FEE">
      <w:pPr>
        <w:pStyle w:val="ListParagraph"/>
        <w:numPr>
          <w:ilvl w:val="0"/>
          <w:numId w:val="14"/>
        </w:numPr>
        <w:rPr>
          <w:rFonts w:cs="Arial"/>
          <w:b/>
          <w:color w:val="9B2C98"/>
          <w:sz w:val="24"/>
          <w:szCs w:val="24"/>
        </w:rPr>
      </w:pPr>
      <w:r w:rsidRPr="00D2560B">
        <w:rPr>
          <w:rFonts w:cs="Arial"/>
          <w:b/>
          <w:color w:val="9B2C98"/>
          <w:sz w:val="24"/>
          <w:szCs w:val="24"/>
        </w:rPr>
        <w:t>Help and feedback</w:t>
      </w:r>
    </w:p>
    <w:p w14:paraId="25A146F3" w14:textId="77777777" w:rsidR="00B47FEE" w:rsidRPr="00D2560B" w:rsidRDefault="00B47FEE" w:rsidP="00B47FEE">
      <w:pPr>
        <w:pStyle w:val="ListParagraph"/>
        <w:ind w:left="360"/>
        <w:rPr>
          <w:rFonts w:cs="Arial"/>
          <w:b/>
          <w:color w:val="9B2C98"/>
          <w:sz w:val="24"/>
          <w:szCs w:val="24"/>
        </w:rPr>
      </w:pPr>
    </w:p>
    <w:p w14:paraId="6D0FE6CF" w14:textId="5DD5A464" w:rsidR="00B47FEE" w:rsidRPr="00D2560B" w:rsidRDefault="00B47FEE" w:rsidP="00B47FEE">
      <w:pPr>
        <w:pStyle w:val="NormalWeb"/>
        <w:shd w:val="clear" w:color="auto" w:fill="FFFFFF"/>
        <w:spacing w:before="0" w:beforeAutospacing="0"/>
        <w:rPr>
          <w:rFonts w:ascii="Arial" w:hAnsi="Arial" w:cs="Arial"/>
          <w:color w:val="464B51"/>
          <w:sz w:val="24"/>
          <w:szCs w:val="24"/>
        </w:rPr>
      </w:pPr>
      <w:r w:rsidRPr="00D2560B">
        <w:rPr>
          <w:rFonts w:ascii="Arial" w:hAnsi="Arial" w:cs="Arial"/>
          <w:sz w:val="24"/>
          <w:szCs w:val="24"/>
        </w:rPr>
        <w:t>For help using the self-assessment tool email</w:t>
      </w:r>
      <w:r w:rsidRPr="00D2560B">
        <w:rPr>
          <w:rFonts w:ascii="Arial" w:hAnsi="Arial" w:cs="Arial"/>
          <w:color w:val="464B51"/>
          <w:sz w:val="24"/>
          <w:szCs w:val="24"/>
        </w:rPr>
        <w:t> </w:t>
      </w:r>
      <w:hyperlink r:id="rId14" w:history="1">
        <w:r w:rsidRPr="00D2560B">
          <w:rPr>
            <w:rStyle w:val="Hyperlink"/>
            <w:rFonts w:ascii="Arial" w:hAnsi="Arial" w:cs="Arial"/>
            <w:sz w:val="24"/>
            <w:szCs w:val="24"/>
          </w:rPr>
          <w:t>support@esd.org.uk</w:t>
        </w:r>
      </w:hyperlink>
      <w:r w:rsidRPr="00D2560B">
        <w:rPr>
          <w:rFonts w:ascii="Arial" w:hAnsi="Arial" w:cs="Arial"/>
          <w:color w:val="464B51"/>
          <w:sz w:val="24"/>
          <w:szCs w:val="24"/>
        </w:rPr>
        <w:t>.</w:t>
      </w:r>
    </w:p>
    <w:p w14:paraId="161684F1" w14:textId="77777777" w:rsidR="00B47FEE" w:rsidRPr="00D2560B" w:rsidRDefault="00B47FEE" w:rsidP="00B47FEE">
      <w:pPr>
        <w:pStyle w:val="NormalWeb"/>
        <w:shd w:val="clear" w:color="auto" w:fill="FFFFFF"/>
        <w:spacing w:before="0" w:beforeAutospacing="0"/>
        <w:rPr>
          <w:rFonts w:ascii="Arial" w:hAnsi="Arial" w:cs="Arial"/>
          <w:color w:val="464B51"/>
          <w:sz w:val="24"/>
          <w:szCs w:val="24"/>
        </w:rPr>
      </w:pPr>
      <w:r w:rsidRPr="00D2560B">
        <w:rPr>
          <w:rFonts w:ascii="Arial" w:hAnsi="Arial" w:cs="Arial"/>
          <w:sz w:val="24"/>
          <w:szCs w:val="24"/>
        </w:rPr>
        <w:t>To comment on the content and how results are used, or to give any feedback email</w:t>
      </w:r>
      <w:r w:rsidRPr="00D2560B">
        <w:rPr>
          <w:rFonts w:ascii="Arial" w:hAnsi="Arial" w:cs="Arial"/>
          <w:color w:val="464B51"/>
          <w:sz w:val="24"/>
          <w:szCs w:val="24"/>
        </w:rPr>
        <w:t> </w:t>
      </w:r>
      <w:hyperlink r:id="rId15" w:history="1">
        <w:r w:rsidRPr="00D2560B">
          <w:rPr>
            <w:rStyle w:val="Hyperlink"/>
            <w:rFonts w:ascii="Arial" w:hAnsi="Arial" w:cs="Arial"/>
            <w:sz w:val="24"/>
            <w:szCs w:val="24"/>
          </w:rPr>
          <w:t>transformation@local.gov.uk</w:t>
        </w:r>
      </w:hyperlink>
      <w:r w:rsidRPr="00D2560B">
        <w:rPr>
          <w:rFonts w:ascii="Arial" w:hAnsi="Arial" w:cs="Arial"/>
          <w:color w:val="464B51"/>
          <w:sz w:val="24"/>
          <w:szCs w:val="24"/>
        </w:rPr>
        <w:t>.</w:t>
      </w:r>
    </w:p>
    <w:p w14:paraId="28F2ADE4" w14:textId="2B8098D4" w:rsidR="00CF4B80" w:rsidRPr="00D2560B" w:rsidRDefault="00CF4B80" w:rsidP="00B47FEE">
      <w:pPr>
        <w:shd w:val="clear" w:color="auto" w:fill="FFFFFF"/>
        <w:spacing w:after="100" w:afterAutospacing="1"/>
        <w:rPr>
          <w:rFonts w:ascii="Arial" w:eastAsia="Times New Roman" w:hAnsi="Arial" w:cs="Arial"/>
          <w:color w:val="464B51"/>
          <w:sz w:val="24"/>
          <w:lang w:eastAsia="en-GB"/>
        </w:rPr>
      </w:pPr>
      <w:r w:rsidRPr="00D2560B">
        <w:rPr>
          <w:rFonts w:ascii="Arial" w:hAnsi="Arial" w:cs="Arial"/>
          <w:b/>
          <w:color w:val="9B2C98"/>
          <w:sz w:val="24"/>
        </w:rPr>
        <w:t>Glossary of terms</w:t>
      </w:r>
    </w:p>
    <w:tbl>
      <w:tblPr>
        <w:tblStyle w:val="PlainTable1"/>
        <w:tblW w:w="8931" w:type="dxa"/>
        <w:tblInd w:w="108" w:type="dxa"/>
        <w:tblLayout w:type="fixed"/>
        <w:tblLook w:val="04A0" w:firstRow="1" w:lastRow="0" w:firstColumn="1" w:lastColumn="0" w:noHBand="0" w:noVBand="1"/>
      </w:tblPr>
      <w:tblGrid>
        <w:gridCol w:w="1940"/>
        <w:gridCol w:w="6991"/>
      </w:tblGrid>
      <w:tr w:rsidR="00CE1853" w:rsidRPr="00D2560B" w14:paraId="686ABEC9" w14:textId="77777777" w:rsidTr="00B47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0" w:type="dxa"/>
          </w:tcPr>
          <w:p w14:paraId="59C5E627" w14:textId="4EB913FC" w:rsidR="00CE1853" w:rsidRPr="00D2560B" w:rsidRDefault="00CF4B80">
            <w:pPr>
              <w:rPr>
                <w:rFonts w:ascii="Arial" w:hAnsi="Arial" w:cs="Arial"/>
                <w:sz w:val="24"/>
              </w:rPr>
            </w:pPr>
            <w:r w:rsidRPr="00D2560B">
              <w:rPr>
                <w:rFonts w:ascii="Arial" w:eastAsia="Times New Roman" w:hAnsi="Arial" w:cs="Arial"/>
                <w:sz w:val="24"/>
                <w:lang w:val="en-US"/>
              </w:rPr>
              <w:t xml:space="preserve"> </w:t>
            </w:r>
            <w:r w:rsidR="00CE1853" w:rsidRPr="00D2560B">
              <w:rPr>
                <w:rFonts w:ascii="Arial" w:hAnsi="Arial" w:cs="Arial"/>
                <w:sz w:val="24"/>
              </w:rPr>
              <w:t>Term</w:t>
            </w:r>
          </w:p>
        </w:tc>
        <w:tc>
          <w:tcPr>
            <w:tcW w:w="6991" w:type="dxa"/>
          </w:tcPr>
          <w:p w14:paraId="02DCAC75" w14:textId="77777777" w:rsidR="00CE1853" w:rsidRPr="00D2560B" w:rsidRDefault="00CE1853">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rPr>
            </w:pPr>
            <w:r w:rsidRPr="00D2560B">
              <w:rPr>
                <w:rFonts w:ascii="Arial" w:hAnsi="Arial" w:cs="Arial"/>
                <w:sz w:val="24"/>
              </w:rPr>
              <w:t>Definition</w:t>
            </w:r>
          </w:p>
          <w:p w14:paraId="181B3FC9" w14:textId="77777777" w:rsidR="00CE1853" w:rsidRPr="00D2560B" w:rsidRDefault="00CE1853">
            <w:pPr>
              <w:cnfStyle w:val="100000000000" w:firstRow="1" w:lastRow="0" w:firstColumn="0" w:lastColumn="0" w:oddVBand="0" w:evenVBand="0" w:oddHBand="0" w:evenHBand="0" w:firstRowFirstColumn="0" w:firstRowLastColumn="0" w:lastRowFirstColumn="0" w:lastRowLastColumn="0"/>
              <w:rPr>
                <w:rFonts w:ascii="Arial" w:hAnsi="Arial" w:cs="Arial"/>
                <w:sz w:val="24"/>
              </w:rPr>
            </w:pPr>
          </w:p>
        </w:tc>
      </w:tr>
      <w:tr w:rsidR="00CE1853" w:rsidRPr="00D2560B" w14:paraId="62B1D839" w14:textId="77777777" w:rsidTr="00B47FEE">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940" w:type="dxa"/>
          </w:tcPr>
          <w:p w14:paraId="62260AC5" w14:textId="77777777" w:rsidR="00CE1853" w:rsidRPr="00D2560B" w:rsidRDefault="00CE1853">
            <w:pPr>
              <w:rPr>
                <w:rFonts w:ascii="Arial" w:hAnsi="Arial" w:cs="Arial"/>
                <w:sz w:val="24"/>
              </w:rPr>
            </w:pPr>
            <w:r w:rsidRPr="00D2560B">
              <w:rPr>
                <w:rFonts w:ascii="Arial" w:hAnsi="Arial" w:cs="Arial"/>
                <w:sz w:val="24"/>
              </w:rPr>
              <w:t>Customer</w:t>
            </w:r>
          </w:p>
        </w:tc>
        <w:tc>
          <w:tcPr>
            <w:tcW w:w="6991" w:type="dxa"/>
          </w:tcPr>
          <w:p w14:paraId="68781B07" w14:textId="2EC557E4" w:rsidR="00CE1853" w:rsidRPr="00D2560B" w:rsidRDefault="00CE185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2560B">
              <w:rPr>
                <w:rFonts w:ascii="Arial" w:hAnsi="Arial" w:cs="Arial"/>
                <w:sz w:val="24"/>
              </w:rPr>
              <w:t xml:space="preserve">Anyone who has a stake or interest in the organisation </w:t>
            </w:r>
            <w:r w:rsidR="00661F57" w:rsidRPr="00D2560B">
              <w:rPr>
                <w:rFonts w:ascii="Arial" w:hAnsi="Arial" w:cs="Arial"/>
                <w:sz w:val="24"/>
              </w:rPr>
              <w:t>e.g.,</w:t>
            </w:r>
            <w:r w:rsidRPr="00D2560B">
              <w:rPr>
                <w:rFonts w:ascii="Arial" w:hAnsi="Arial" w:cs="Arial"/>
                <w:sz w:val="24"/>
              </w:rPr>
              <w:t xml:space="preserve"> a resident, business, investor, visitor, developer, partner</w:t>
            </w:r>
            <w:r w:rsidR="008A581F" w:rsidRPr="00D2560B">
              <w:rPr>
                <w:rFonts w:ascii="Arial" w:hAnsi="Arial" w:cs="Arial"/>
                <w:sz w:val="24"/>
              </w:rPr>
              <w:t>.</w:t>
            </w:r>
          </w:p>
        </w:tc>
      </w:tr>
      <w:tr w:rsidR="00CE1853" w:rsidRPr="00D2560B" w14:paraId="2EBE04CD" w14:textId="77777777" w:rsidTr="00B47FEE">
        <w:tc>
          <w:tcPr>
            <w:cnfStyle w:val="001000000000" w:firstRow="0" w:lastRow="0" w:firstColumn="1" w:lastColumn="0" w:oddVBand="0" w:evenVBand="0" w:oddHBand="0" w:evenHBand="0" w:firstRowFirstColumn="0" w:firstRowLastColumn="0" w:lastRowFirstColumn="0" w:lastRowLastColumn="0"/>
            <w:tcW w:w="1940" w:type="dxa"/>
          </w:tcPr>
          <w:p w14:paraId="5BC0E623" w14:textId="77777777" w:rsidR="00CE1853" w:rsidRPr="00D2560B" w:rsidRDefault="00CE1853">
            <w:pPr>
              <w:rPr>
                <w:rFonts w:ascii="Arial" w:hAnsi="Arial" w:cs="Arial"/>
                <w:sz w:val="24"/>
              </w:rPr>
            </w:pPr>
            <w:r w:rsidRPr="00D2560B">
              <w:rPr>
                <w:rFonts w:ascii="Arial" w:hAnsi="Arial" w:cs="Arial"/>
                <w:sz w:val="24"/>
              </w:rPr>
              <w:t>Characteristic</w:t>
            </w:r>
          </w:p>
        </w:tc>
        <w:tc>
          <w:tcPr>
            <w:tcW w:w="6991" w:type="dxa"/>
          </w:tcPr>
          <w:p w14:paraId="4D590187" w14:textId="1983DFDE" w:rsidR="00CE1853" w:rsidRPr="00D2560B" w:rsidRDefault="00CE185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2560B">
              <w:rPr>
                <w:rFonts w:ascii="Arial" w:hAnsi="Arial" w:cs="Arial"/>
                <w:sz w:val="24"/>
              </w:rPr>
              <w:t xml:space="preserve">Distinguishing qualities, </w:t>
            </w:r>
            <w:r w:rsidR="00661F57" w:rsidRPr="00D2560B">
              <w:rPr>
                <w:rFonts w:ascii="Arial" w:hAnsi="Arial" w:cs="Arial"/>
                <w:sz w:val="24"/>
              </w:rPr>
              <w:t>attributes,</w:t>
            </w:r>
            <w:r w:rsidRPr="00D2560B">
              <w:rPr>
                <w:rFonts w:ascii="Arial" w:hAnsi="Arial" w:cs="Arial"/>
                <w:sz w:val="24"/>
              </w:rPr>
              <w:t xml:space="preserve"> or traits of the tool, which can be used for self-assessment via a series of statements</w:t>
            </w:r>
            <w:r w:rsidR="008A581F" w:rsidRPr="00D2560B">
              <w:rPr>
                <w:rFonts w:ascii="Arial" w:hAnsi="Arial" w:cs="Arial"/>
                <w:sz w:val="24"/>
              </w:rPr>
              <w:t>.</w:t>
            </w:r>
          </w:p>
          <w:p w14:paraId="1249A7FB" w14:textId="520BD633" w:rsidR="008A581F" w:rsidRPr="00D2560B" w:rsidRDefault="008A581F">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CE1853" w:rsidRPr="00D2560B" w14:paraId="172866A4" w14:textId="77777777" w:rsidTr="00B47FEE">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940" w:type="dxa"/>
          </w:tcPr>
          <w:p w14:paraId="4ACB044A" w14:textId="77777777" w:rsidR="00CE1853" w:rsidRPr="00D2560B" w:rsidRDefault="00CE1853">
            <w:pPr>
              <w:pStyle w:val="NoSpacing"/>
              <w:rPr>
                <w:rFonts w:cs="Arial"/>
                <w:sz w:val="24"/>
              </w:rPr>
            </w:pPr>
            <w:r w:rsidRPr="00D2560B">
              <w:rPr>
                <w:rFonts w:cs="Arial"/>
                <w:sz w:val="24"/>
              </w:rPr>
              <w:t>Critical Success Factor</w:t>
            </w:r>
          </w:p>
        </w:tc>
        <w:tc>
          <w:tcPr>
            <w:tcW w:w="6991" w:type="dxa"/>
          </w:tcPr>
          <w:p w14:paraId="12B62BF3" w14:textId="77777777" w:rsidR="00CE1853" w:rsidRPr="00D2560B" w:rsidRDefault="00CE1853">
            <w:pPr>
              <w:pStyle w:val="NoSpacing"/>
              <w:cnfStyle w:val="000000100000" w:firstRow="0" w:lastRow="0" w:firstColumn="0" w:lastColumn="0" w:oddVBand="0" w:evenVBand="0" w:oddHBand="1" w:evenHBand="0" w:firstRowFirstColumn="0" w:firstRowLastColumn="0" w:lastRowFirstColumn="0" w:lastRowLastColumn="0"/>
              <w:rPr>
                <w:rFonts w:cs="Arial"/>
                <w:sz w:val="24"/>
              </w:rPr>
            </w:pPr>
            <w:r w:rsidRPr="00D2560B">
              <w:rPr>
                <w:rFonts w:cs="Arial"/>
                <w:sz w:val="24"/>
              </w:rPr>
              <w:t>The factors which self-assessors can use to evaluate their readiness to improve</w:t>
            </w:r>
            <w:r w:rsidR="008A581F" w:rsidRPr="00D2560B">
              <w:rPr>
                <w:rFonts w:cs="Arial"/>
                <w:sz w:val="24"/>
              </w:rPr>
              <w:t>.</w:t>
            </w:r>
          </w:p>
          <w:p w14:paraId="69706039" w14:textId="10F1A3F2" w:rsidR="008A581F" w:rsidRPr="00D2560B" w:rsidRDefault="008A581F">
            <w:pPr>
              <w:pStyle w:val="NoSpacing"/>
              <w:cnfStyle w:val="000000100000" w:firstRow="0" w:lastRow="0" w:firstColumn="0" w:lastColumn="0" w:oddVBand="0" w:evenVBand="0" w:oddHBand="1" w:evenHBand="0" w:firstRowFirstColumn="0" w:firstRowLastColumn="0" w:lastRowFirstColumn="0" w:lastRowLastColumn="0"/>
              <w:rPr>
                <w:rFonts w:cs="Arial"/>
                <w:sz w:val="24"/>
              </w:rPr>
            </w:pPr>
          </w:p>
        </w:tc>
      </w:tr>
      <w:tr w:rsidR="00CE1853" w:rsidRPr="00D2560B" w14:paraId="7B2761E2" w14:textId="77777777" w:rsidTr="00B47FEE">
        <w:tc>
          <w:tcPr>
            <w:cnfStyle w:val="001000000000" w:firstRow="0" w:lastRow="0" w:firstColumn="1" w:lastColumn="0" w:oddVBand="0" w:evenVBand="0" w:oddHBand="0" w:evenHBand="0" w:firstRowFirstColumn="0" w:firstRowLastColumn="0" w:lastRowFirstColumn="0" w:lastRowLastColumn="0"/>
            <w:tcW w:w="1940" w:type="dxa"/>
          </w:tcPr>
          <w:p w14:paraId="03F665B1" w14:textId="77777777" w:rsidR="00CE1853" w:rsidRPr="00D2560B" w:rsidRDefault="00CE1853">
            <w:pPr>
              <w:pStyle w:val="NoSpacing"/>
              <w:rPr>
                <w:rFonts w:cs="Arial"/>
                <w:sz w:val="24"/>
              </w:rPr>
            </w:pPr>
            <w:r w:rsidRPr="00D2560B">
              <w:rPr>
                <w:rFonts w:cs="Arial"/>
                <w:sz w:val="24"/>
              </w:rPr>
              <w:t>Unit Cost</w:t>
            </w:r>
          </w:p>
          <w:p w14:paraId="1EA7EF0D" w14:textId="77777777" w:rsidR="00CE1853" w:rsidRPr="00D2560B" w:rsidRDefault="00CE1853">
            <w:pPr>
              <w:pStyle w:val="NoSpacing"/>
              <w:rPr>
                <w:rFonts w:cs="Arial"/>
                <w:sz w:val="24"/>
              </w:rPr>
            </w:pPr>
          </w:p>
        </w:tc>
        <w:tc>
          <w:tcPr>
            <w:tcW w:w="6991" w:type="dxa"/>
          </w:tcPr>
          <w:p w14:paraId="439BE51F" w14:textId="77777777" w:rsidR="00CE1853" w:rsidRPr="00D2560B" w:rsidRDefault="00CE1853">
            <w:pPr>
              <w:pStyle w:val="NoSpacing"/>
              <w:cnfStyle w:val="000000000000" w:firstRow="0" w:lastRow="0" w:firstColumn="0" w:lastColumn="0" w:oddVBand="0" w:evenVBand="0" w:oddHBand="0" w:evenHBand="0" w:firstRowFirstColumn="0" w:firstRowLastColumn="0" w:lastRowFirstColumn="0" w:lastRowLastColumn="0"/>
              <w:rPr>
                <w:rFonts w:cs="Arial"/>
                <w:sz w:val="24"/>
              </w:rPr>
            </w:pPr>
            <w:r w:rsidRPr="00D2560B">
              <w:rPr>
                <w:rFonts w:cs="Arial"/>
                <w:sz w:val="24"/>
              </w:rPr>
              <w:t>This comprises the people, processes and technology that make up the unit cost of a service</w:t>
            </w:r>
            <w:r w:rsidR="008A581F" w:rsidRPr="00D2560B">
              <w:rPr>
                <w:rFonts w:cs="Arial"/>
                <w:sz w:val="24"/>
              </w:rPr>
              <w:t>.</w:t>
            </w:r>
          </w:p>
          <w:p w14:paraId="2B8A7E98" w14:textId="71C0BD0D" w:rsidR="008A581F" w:rsidRPr="00D2560B" w:rsidRDefault="008A581F">
            <w:pPr>
              <w:pStyle w:val="NoSpacing"/>
              <w:cnfStyle w:val="000000000000" w:firstRow="0" w:lastRow="0" w:firstColumn="0" w:lastColumn="0" w:oddVBand="0" w:evenVBand="0" w:oddHBand="0" w:evenHBand="0" w:firstRowFirstColumn="0" w:firstRowLastColumn="0" w:lastRowFirstColumn="0" w:lastRowLastColumn="0"/>
              <w:rPr>
                <w:rFonts w:cs="Arial"/>
                <w:sz w:val="24"/>
              </w:rPr>
            </w:pPr>
          </w:p>
        </w:tc>
      </w:tr>
      <w:tr w:rsidR="00CE1853" w:rsidRPr="00D2560B" w14:paraId="484438C6" w14:textId="77777777" w:rsidTr="00B47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0" w:type="dxa"/>
          </w:tcPr>
          <w:p w14:paraId="30E3250C" w14:textId="77777777" w:rsidR="00CE1853" w:rsidRPr="00D2560B" w:rsidRDefault="00CE1853">
            <w:pPr>
              <w:rPr>
                <w:rFonts w:ascii="Arial" w:hAnsi="Arial" w:cs="Arial"/>
                <w:sz w:val="24"/>
              </w:rPr>
            </w:pPr>
            <w:r w:rsidRPr="00D2560B">
              <w:rPr>
                <w:rFonts w:ascii="Arial" w:hAnsi="Arial" w:cs="Arial"/>
                <w:sz w:val="24"/>
              </w:rPr>
              <w:t>Community Capacity</w:t>
            </w:r>
          </w:p>
        </w:tc>
        <w:tc>
          <w:tcPr>
            <w:tcW w:w="6991" w:type="dxa"/>
          </w:tcPr>
          <w:p w14:paraId="2BC81BB7" w14:textId="77777777" w:rsidR="00CE1853" w:rsidRPr="00D2560B" w:rsidRDefault="00CE185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2560B">
              <w:rPr>
                <w:rFonts w:ascii="Arial" w:hAnsi="Arial" w:cs="Arial"/>
                <w:sz w:val="24"/>
              </w:rPr>
              <w:t>This is the capacity of the whole ecosystem that the organisation exists within - its business, 3rd sector organisations and partners, what they can provide to meet the needs of the community</w:t>
            </w:r>
            <w:r w:rsidR="008A581F" w:rsidRPr="00D2560B">
              <w:rPr>
                <w:rFonts w:ascii="Arial" w:hAnsi="Arial" w:cs="Arial"/>
                <w:sz w:val="24"/>
              </w:rPr>
              <w:t>.</w:t>
            </w:r>
          </w:p>
          <w:p w14:paraId="15110046" w14:textId="4EB1B3EC" w:rsidR="008A581F" w:rsidRPr="00D2560B" w:rsidRDefault="008A581F">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CE1853" w:rsidRPr="00D2560B" w14:paraId="0F3C5593" w14:textId="77777777" w:rsidTr="00B47FEE">
        <w:tc>
          <w:tcPr>
            <w:cnfStyle w:val="001000000000" w:firstRow="0" w:lastRow="0" w:firstColumn="1" w:lastColumn="0" w:oddVBand="0" w:evenVBand="0" w:oddHBand="0" w:evenHBand="0" w:firstRowFirstColumn="0" w:firstRowLastColumn="0" w:lastRowFirstColumn="0" w:lastRowLastColumn="0"/>
            <w:tcW w:w="1940" w:type="dxa"/>
          </w:tcPr>
          <w:p w14:paraId="7C42D85F" w14:textId="77777777" w:rsidR="00CE1853" w:rsidRPr="00D2560B" w:rsidRDefault="00CE1853">
            <w:pPr>
              <w:rPr>
                <w:rFonts w:ascii="Arial" w:hAnsi="Arial" w:cs="Arial"/>
                <w:sz w:val="24"/>
              </w:rPr>
            </w:pPr>
            <w:r w:rsidRPr="00D2560B">
              <w:rPr>
                <w:rFonts w:ascii="Arial" w:hAnsi="Arial" w:cs="Arial"/>
                <w:sz w:val="24"/>
              </w:rPr>
              <w:t>Capability</w:t>
            </w:r>
          </w:p>
        </w:tc>
        <w:tc>
          <w:tcPr>
            <w:tcW w:w="6991" w:type="dxa"/>
          </w:tcPr>
          <w:p w14:paraId="2F8A71BF" w14:textId="77777777" w:rsidR="00CE1853" w:rsidRPr="00D2560B" w:rsidRDefault="00CE185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2560B">
              <w:rPr>
                <w:rFonts w:ascii="Arial" w:hAnsi="Arial" w:cs="Arial"/>
                <w:sz w:val="24"/>
              </w:rPr>
              <w:t>This is about the ability the organisation has, in particular, the ability to effect successful change. This is distinct from understanding need and envisioning change.</w:t>
            </w:r>
          </w:p>
          <w:p w14:paraId="2B73A98D" w14:textId="376946DF" w:rsidR="008A581F" w:rsidRPr="00D2560B" w:rsidRDefault="008A581F">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CE1853" w:rsidRPr="00D2560B" w14:paraId="6CDBBF86" w14:textId="77777777" w:rsidTr="00B47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0" w:type="dxa"/>
          </w:tcPr>
          <w:p w14:paraId="18ABA998" w14:textId="77777777" w:rsidR="00CE1853" w:rsidRPr="00D2560B" w:rsidRDefault="00CE1853">
            <w:pPr>
              <w:rPr>
                <w:rFonts w:ascii="Arial" w:hAnsi="Arial" w:cs="Arial"/>
                <w:sz w:val="24"/>
              </w:rPr>
            </w:pPr>
            <w:r w:rsidRPr="00D2560B">
              <w:rPr>
                <w:rFonts w:ascii="Arial" w:hAnsi="Arial" w:cs="Arial"/>
                <w:sz w:val="24"/>
              </w:rPr>
              <w:t>Resilience</w:t>
            </w:r>
          </w:p>
        </w:tc>
        <w:tc>
          <w:tcPr>
            <w:tcW w:w="6991" w:type="dxa"/>
          </w:tcPr>
          <w:p w14:paraId="4EFB189E" w14:textId="77777777" w:rsidR="00CE1853" w:rsidRPr="00D2560B" w:rsidRDefault="00CE185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2560B">
              <w:rPr>
                <w:rFonts w:ascii="Arial" w:hAnsi="Arial" w:cs="Arial"/>
                <w:sz w:val="24"/>
              </w:rPr>
              <w:t>This is the ability of the organisation to return to its original state after being disturbed – by changes in demand, or resources available or other external pressures</w:t>
            </w:r>
            <w:r w:rsidR="008A581F" w:rsidRPr="00D2560B">
              <w:rPr>
                <w:rFonts w:ascii="Arial" w:hAnsi="Arial" w:cs="Arial"/>
                <w:sz w:val="24"/>
              </w:rPr>
              <w:t>.</w:t>
            </w:r>
          </w:p>
          <w:p w14:paraId="0C95E0BF" w14:textId="6D3A694D" w:rsidR="008A581F" w:rsidRPr="00D2560B" w:rsidRDefault="008A581F">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CE1853" w:rsidRPr="00D2560B" w14:paraId="0FBF340F" w14:textId="77777777" w:rsidTr="00B47FEE">
        <w:tc>
          <w:tcPr>
            <w:cnfStyle w:val="001000000000" w:firstRow="0" w:lastRow="0" w:firstColumn="1" w:lastColumn="0" w:oddVBand="0" w:evenVBand="0" w:oddHBand="0" w:evenHBand="0" w:firstRowFirstColumn="0" w:firstRowLastColumn="0" w:lastRowFirstColumn="0" w:lastRowLastColumn="0"/>
            <w:tcW w:w="1940" w:type="dxa"/>
          </w:tcPr>
          <w:p w14:paraId="454F641A" w14:textId="77777777" w:rsidR="00CE1853" w:rsidRPr="00D2560B" w:rsidRDefault="00CE1853">
            <w:pPr>
              <w:rPr>
                <w:rFonts w:ascii="Arial" w:hAnsi="Arial" w:cs="Arial"/>
                <w:sz w:val="24"/>
              </w:rPr>
            </w:pPr>
            <w:r w:rsidRPr="00D2560B">
              <w:rPr>
                <w:rFonts w:ascii="Arial" w:hAnsi="Arial" w:cs="Arial"/>
                <w:sz w:val="24"/>
              </w:rPr>
              <w:t>Improvement</w:t>
            </w:r>
          </w:p>
        </w:tc>
        <w:tc>
          <w:tcPr>
            <w:tcW w:w="6991" w:type="dxa"/>
          </w:tcPr>
          <w:p w14:paraId="309E58B5" w14:textId="77777777" w:rsidR="00CE1853" w:rsidRPr="00D2560B" w:rsidRDefault="00CE1853">
            <w:pPr>
              <w:cnfStyle w:val="000000000000" w:firstRow="0" w:lastRow="0" w:firstColumn="0" w:lastColumn="0" w:oddVBand="0" w:evenVBand="0" w:oddHBand="0" w:evenHBand="0" w:firstRowFirstColumn="0" w:firstRowLastColumn="0" w:lastRowFirstColumn="0" w:lastRowLastColumn="0"/>
              <w:rPr>
                <w:rFonts w:ascii="Arial" w:hAnsi="Arial" w:cs="Arial"/>
                <w:sz w:val="24"/>
                <w:lang w:val="en-US"/>
              </w:rPr>
            </w:pPr>
            <w:r w:rsidRPr="00D2560B">
              <w:rPr>
                <w:rFonts w:ascii="Arial" w:hAnsi="Arial" w:cs="Arial"/>
                <w:sz w:val="24"/>
                <w:lang w:val="en-US"/>
              </w:rPr>
              <w:t>The goal for the majority of organisations, through change</w:t>
            </w:r>
            <w:r w:rsidR="008A581F" w:rsidRPr="00D2560B">
              <w:rPr>
                <w:rFonts w:ascii="Arial" w:hAnsi="Arial" w:cs="Arial"/>
                <w:sz w:val="24"/>
                <w:lang w:val="en-US"/>
              </w:rPr>
              <w:t>.</w:t>
            </w:r>
          </w:p>
          <w:p w14:paraId="11C00CFE" w14:textId="11EC3C8B" w:rsidR="008A581F" w:rsidRPr="00D2560B" w:rsidRDefault="008A581F">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CE1853" w:rsidRPr="00D2560B" w14:paraId="1EBFC14D" w14:textId="77777777" w:rsidTr="00B47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0" w:type="dxa"/>
          </w:tcPr>
          <w:p w14:paraId="353CD760" w14:textId="77777777" w:rsidR="00CE1853" w:rsidRPr="00D2560B" w:rsidRDefault="00CE1853">
            <w:pPr>
              <w:rPr>
                <w:rFonts w:ascii="Arial" w:hAnsi="Arial" w:cs="Arial"/>
                <w:sz w:val="24"/>
              </w:rPr>
            </w:pPr>
            <w:r w:rsidRPr="00D2560B">
              <w:rPr>
                <w:rFonts w:ascii="Arial" w:hAnsi="Arial" w:cs="Arial"/>
                <w:sz w:val="24"/>
              </w:rPr>
              <w:t>Improvement or Change Mode</w:t>
            </w:r>
          </w:p>
        </w:tc>
        <w:tc>
          <w:tcPr>
            <w:tcW w:w="6991" w:type="dxa"/>
          </w:tcPr>
          <w:p w14:paraId="3D97E3D9" w14:textId="77777777" w:rsidR="00CE1853" w:rsidRPr="00D2560B" w:rsidRDefault="00CE185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D2560B">
              <w:rPr>
                <w:rFonts w:ascii="Arial" w:hAnsi="Arial" w:cs="Arial"/>
                <w:sz w:val="24"/>
              </w:rPr>
              <w:t>This is the form that an improvement initiative may take, from Service Led change to Community focussed change. Adopting one mode or approach to change does not preclude others</w:t>
            </w:r>
            <w:r w:rsidR="008A581F" w:rsidRPr="00D2560B">
              <w:rPr>
                <w:rFonts w:ascii="Arial" w:hAnsi="Arial" w:cs="Arial"/>
                <w:sz w:val="24"/>
              </w:rPr>
              <w:t>.</w:t>
            </w:r>
          </w:p>
          <w:p w14:paraId="7A1F52FE" w14:textId="45BDD87E" w:rsidR="008A581F" w:rsidRPr="00D2560B" w:rsidRDefault="008A581F">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CE1853" w:rsidRPr="00D2560B" w14:paraId="3746F5BF" w14:textId="77777777" w:rsidTr="00B47FEE">
        <w:tc>
          <w:tcPr>
            <w:cnfStyle w:val="001000000000" w:firstRow="0" w:lastRow="0" w:firstColumn="1" w:lastColumn="0" w:oddVBand="0" w:evenVBand="0" w:oddHBand="0" w:evenHBand="0" w:firstRowFirstColumn="0" w:firstRowLastColumn="0" w:lastRowFirstColumn="0" w:lastRowLastColumn="0"/>
            <w:tcW w:w="1940" w:type="dxa"/>
          </w:tcPr>
          <w:p w14:paraId="3D677785" w14:textId="77777777" w:rsidR="00CE1853" w:rsidRPr="00D2560B" w:rsidRDefault="00CE1853">
            <w:pPr>
              <w:rPr>
                <w:rFonts w:ascii="Arial" w:hAnsi="Arial" w:cs="Arial"/>
                <w:sz w:val="24"/>
              </w:rPr>
            </w:pPr>
            <w:r w:rsidRPr="00D2560B">
              <w:rPr>
                <w:rFonts w:ascii="Arial" w:hAnsi="Arial" w:cs="Arial"/>
                <w:sz w:val="24"/>
              </w:rPr>
              <w:t>Efficiency</w:t>
            </w:r>
          </w:p>
        </w:tc>
        <w:tc>
          <w:tcPr>
            <w:tcW w:w="6991" w:type="dxa"/>
          </w:tcPr>
          <w:p w14:paraId="0F20DF2E" w14:textId="77777777" w:rsidR="00CE1853" w:rsidRPr="00D2560B" w:rsidRDefault="00CE185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D2560B">
              <w:rPr>
                <w:rFonts w:ascii="Arial" w:hAnsi="Arial" w:cs="Arial"/>
                <w:sz w:val="24"/>
              </w:rPr>
              <w:t xml:space="preserve">The ratio of output over effort. ‘Functioning or producing something effectively and with the </w:t>
            </w:r>
            <w:r w:rsidRPr="00D2560B">
              <w:rPr>
                <w:rFonts w:ascii="Arial" w:hAnsi="Arial" w:cs="Arial"/>
                <w:bCs/>
                <w:sz w:val="24"/>
              </w:rPr>
              <w:t>least waste or effort</w:t>
            </w:r>
            <w:r w:rsidRPr="00D2560B">
              <w:rPr>
                <w:rFonts w:ascii="Arial" w:hAnsi="Arial" w:cs="Arial"/>
                <w:sz w:val="24"/>
              </w:rPr>
              <w:t xml:space="preserve">; </w:t>
            </w:r>
            <w:r w:rsidRPr="00D2560B">
              <w:rPr>
                <w:rFonts w:ascii="Arial" w:hAnsi="Arial" w:cs="Arial"/>
                <w:sz w:val="24"/>
              </w:rPr>
              <w:lastRenderedPageBreak/>
              <w:t>competent’. Efficiency led change programmes are often characterised by process or LEAN based change techniques, improving services by reducing waste.</w:t>
            </w:r>
          </w:p>
          <w:p w14:paraId="45610D45" w14:textId="77777777" w:rsidR="008A581F" w:rsidRPr="00D2560B" w:rsidRDefault="008A581F">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CE1853" w:rsidRPr="00D2560B" w14:paraId="049E8D2C" w14:textId="77777777" w:rsidTr="00B47FEE">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940" w:type="dxa"/>
          </w:tcPr>
          <w:p w14:paraId="384E6685" w14:textId="61B9FABE" w:rsidR="00CE1853" w:rsidRPr="00D2560B" w:rsidRDefault="0054352C">
            <w:pPr>
              <w:pStyle w:val="NoSpacing"/>
              <w:rPr>
                <w:rFonts w:cs="Arial"/>
                <w:sz w:val="24"/>
              </w:rPr>
            </w:pPr>
            <w:r>
              <w:rPr>
                <w:rFonts w:cs="Arial"/>
                <w:sz w:val="24"/>
              </w:rPr>
              <w:lastRenderedPageBreak/>
              <w:t>I</w:t>
            </w:r>
            <w:r w:rsidR="00CE1853" w:rsidRPr="00D2560B">
              <w:rPr>
                <w:rFonts w:cs="Arial"/>
                <w:sz w:val="24"/>
              </w:rPr>
              <w:t>ntelligence</w:t>
            </w:r>
          </w:p>
        </w:tc>
        <w:tc>
          <w:tcPr>
            <w:tcW w:w="6991" w:type="dxa"/>
          </w:tcPr>
          <w:p w14:paraId="32BFD6C2" w14:textId="6FBECEE6" w:rsidR="00CE1853" w:rsidRPr="00D2560B" w:rsidRDefault="00CE1853">
            <w:pPr>
              <w:pStyle w:val="NoSpacing"/>
              <w:cnfStyle w:val="000000100000" w:firstRow="0" w:lastRow="0" w:firstColumn="0" w:lastColumn="0" w:oddVBand="0" w:evenVBand="0" w:oddHBand="1" w:evenHBand="0" w:firstRowFirstColumn="0" w:firstRowLastColumn="0" w:lastRowFirstColumn="0" w:lastRowLastColumn="0"/>
              <w:rPr>
                <w:rFonts w:cs="Arial"/>
                <w:sz w:val="24"/>
              </w:rPr>
            </w:pPr>
            <w:r w:rsidRPr="00D2560B">
              <w:rPr>
                <w:rFonts w:cs="Arial"/>
                <w:sz w:val="24"/>
              </w:rPr>
              <w:t>This is about combining data, intelligence and lateral thinking to deliver change, often taking the form of engaging the community and partners to come up with inventive, new solutions to problems, rather than new approaches to existing solutions. The focus is on better outcomes, which can oviscapte the need for service demand.</w:t>
            </w:r>
          </w:p>
        </w:tc>
      </w:tr>
    </w:tbl>
    <w:p w14:paraId="6EF00F95" w14:textId="77777777" w:rsidR="00875602" w:rsidRDefault="00875602" w:rsidP="00450A34">
      <w:pPr>
        <w:pStyle w:val="paragraph"/>
        <w:jc w:val="both"/>
        <w:textAlignment w:val="baseline"/>
        <w:rPr>
          <w:rStyle w:val="normaltextrun1"/>
          <w:rFonts w:ascii="Arial" w:hAnsi="Arial" w:cs="Arial"/>
          <w:sz w:val="22"/>
          <w:szCs w:val="22"/>
          <w:lang w:val="en-US"/>
        </w:rPr>
      </w:pPr>
    </w:p>
    <w:sectPr w:rsidR="00875602" w:rsidSect="00FE1480">
      <w:headerReference w:type="even" r:id="rId16"/>
      <w:headerReference w:type="default" r:id="rId17"/>
      <w:footerReference w:type="even" r:id="rId18"/>
      <w:footerReference w:type="default" r:id="rId19"/>
      <w:type w:val="continuous"/>
      <w:pgSz w:w="11900" w:h="16840"/>
      <w:pgMar w:top="1440" w:right="1440" w:bottom="1440" w:left="1440"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063A" w14:textId="77777777" w:rsidR="00365682" w:rsidRDefault="00365682" w:rsidP="007A3157">
      <w:r>
        <w:separator/>
      </w:r>
    </w:p>
  </w:endnote>
  <w:endnote w:type="continuationSeparator" w:id="0">
    <w:p w14:paraId="37E34EF1" w14:textId="77777777" w:rsidR="00365682" w:rsidRDefault="00365682" w:rsidP="007A3157">
      <w:r>
        <w:continuationSeparator/>
      </w:r>
    </w:p>
  </w:endnote>
  <w:endnote w:type="continuationNotice" w:id="1">
    <w:p w14:paraId="244A6AC1" w14:textId="77777777" w:rsidR="00365682" w:rsidRDefault="00365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1E74" w14:textId="77777777" w:rsidR="00025FEC" w:rsidRDefault="00025FEC" w:rsidP="00FE1480">
    <w:pPr>
      <w:pStyle w:val="Footer"/>
      <w:ind w:left="1560" w:hanging="1844"/>
      <w:rPr>
        <w:rFonts w:ascii="Arial" w:hAnsi="Arial" w:cs="Times New Roman"/>
        <w:b/>
        <w:color w:val="BFBFBF" w:themeColor="background1" w:themeShade="BF"/>
        <w:szCs w:val="22"/>
        <w:lang w:val="en-US"/>
      </w:rPr>
    </w:pPr>
  </w:p>
  <w:p w14:paraId="72354E72" w14:textId="77777777" w:rsidR="00025FEC" w:rsidRPr="00153423" w:rsidRDefault="00025FEC" w:rsidP="0015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8153" w14:textId="77777777" w:rsidR="00025FEC" w:rsidRDefault="00025FEC" w:rsidP="006E7174">
    <w:pPr>
      <w:pStyle w:val="Footer"/>
      <w:ind w:left="1560" w:hanging="1844"/>
      <w:rPr>
        <w:rFonts w:ascii="Arial" w:hAnsi="Arial" w:cs="Times New Roman"/>
        <w:b/>
        <w:color w:val="BFBFBF" w:themeColor="background1" w:themeShade="BF"/>
        <w:szCs w:val="22"/>
        <w:lang w:val="en-US"/>
      </w:rPr>
    </w:pPr>
  </w:p>
  <w:p w14:paraId="34795B9B" w14:textId="77777777" w:rsidR="00025FEC" w:rsidRDefault="00025FEC" w:rsidP="006E7174">
    <w:pPr>
      <w:pStyle w:val="Footer"/>
      <w:ind w:left="1560"/>
      <w:rPr>
        <w:rFonts w:ascii="Arial" w:hAnsi="Arial" w:cs="Times New Roman"/>
        <w:b/>
        <w:color w:val="BFBFBF" w:themeColor="background1" w:themeShade="BF"/>
        <w:szCs w:val="22"/>
        <w:lang w:val="en-US"/>
      </w:rPr>
    </w:pPr>
  </w:p>
  <w:p w14:paraId="2EBC11B1" w14:textId="77777777" w:rsidR="00025FEC" w:rsidRDefault="00025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A3C0" w14:textId="77777777" w:rsidR="00365682" w:rsidRDefault="00365682" w:rsidP="007A3157">
      <w:r>
        <w:separator/>
      </w:r>
    </w:p>
  </w:footnote>
  <w:footnote w:type="continuationSeparator" w:id="0">
    <w:p w14:paraId="721FEA00" w14:textId="77777777" w:rsidR="00365682" w:rsidRDefault="00365682" w:rsidP="007A3157">
      <w:r>
        <w:continuationSeparator/>
      </w:r>
    </w:p>
  </w:footnote>
  <w:footnote w:type="continuationNotice" w:id="1">
    <w:p w14:paraId="1E7BAC9B" w14:textId="77777777" w:rsidR="00365682" w:rsidRDefault="00365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1D3A" w14:textId="0A9640F7" w:rsidR="00E041B4" w:rsidRDefault="00000000">
    <w:pPr>
      <w:pStyle w:val="Header"/>
    </w:pPr>
    <w:r>
      <w:rPr>
        <w:noProof/>
      </w:rPr>
      <w:pict w14:anchorId="135B8A85">
        <v:shapetype id="_x0000_t202" coordsize="21600,21600" o:spt="202" path="m,l,21600r21600,l21600,xe">
          <v:stroke joinstyle="miter"/>
          <v:path gradientshapeok="t" o:connecttype="rect"/>
        </v:shapetype>
        <v:shape id="Text Box 6" o:spid="_x0000_s1026" type="#_x0000_t202" style="position:absolute;margin-left:0;margin-top:0;width:454.2pt;height:181.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" o:allowincell="f" filled="f" stroked="f">
          <v:stroke joinstyle="round"/>
          <o:lock v:ext="edit" shapetype="t"/>
          <v:textbox style="mso-fit-shape-to-text:t">
            <w:txbxContent>
              <w:p w14:paraId="587CD059" w14:textId="77777777" w:rsidR="00274668" w:rsidRDefault="00274668" w:rsidP="00274668">
                <w:pPr>
                  <w:jc w:val="center"/>
                  <w:rPr>
                    <w:sz w:val="24"/>
                  </w:rPr>
                </w:pPr>
                <w:r w:rsidRPr="000B131D">
                  <w:rPr>
                    <w:rFonts w:ascii="Cambria" w:eastAsia="Cambria" w:hAnsi="Cambria"/>
                    <w:color w:val="C0C0C0"/>
                    <w:sz w:val="2"/>
                    <w:szCs w:val="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E18F" w14:textId="0D393BC4" w:rsidR="00E041B4" w:rsidRDefault="00000000">
    <w:pPr>
      <w:pStyle w:val="Header"/>
    </w:pPr>
    <w:r>
      <w:rPr>
        <w:noProof/>
      </w:rPr>
      <w:pict w14:anchorId="38B2F2CA">
        <v:shapetype id="_x0000_t202" coordsize="21600,21600" o:spt="202" path="m,l,21600r21600,l21600,xe">
          <v:stroke joinstyle="miter"/>
          <v:path gradientshapeok="t" o:connecttype="rect"/>
        </v:shapetype>
        <v:shape id="Text Box 4" o:spid="_x0000_s1025" type="#_x0000_t202" style="position:absolute;margin-left:0;margin-top:0;width:454.2pt;height:181.6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" o:allowincell="f" filled="f" stroked="f">
          <v:stroke joinstyle="round"/>
          <o:lock v:ext="edit" shapetype="t"/>
          <v:textbox style="mso-fit-shape-to-text:t">
            <w:txbxContent>
              <w:p w14:paraId="52381570" w14:textId="77777777" w:rsidR="00274668" w:rsidRDefault="00274668" w:rsidP="00274668">
                <w:pPr>
                  <w:jc w:val="center"/>
                  <w:rPr>
                    <w:sz w:val="24"/>
                  </w:rPr>
                </w:pPr>
                <w:r w:rsidRPr="000B131D">
                  <w:rPr>
                    <w:rFonts w:ascii="Cambria" w:eastAsia="Cambria" w:hAnsi="Cambria"/>
                    <w:color w:val="C0C0C0"/>
                    <w:sz w:val="2"/>
                    <w:szCs w:val="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BEA8DC"/>
    <w:lvl w:ilvl="0">
      <w:start w:val="1"/>
      <w:numFmt w:val="bullet"/>
      <w:pStyle w:val="ListBullet2"/>
      <w:lvlText w:val=""/>
      <w:lvlJc w:val="left"/>
      <w:pPr>
        <w:tabs>
          <w:tab w:val="num" w:pos="1700"/>
        </w:tabs>
        <w:ind w:left="1700" w:hanging="360"/>
      </w:pPr>
      <w:rPr>
        <w:rFonts w:ascii="Symbol" w:hAnsi="Symbol" w:hint="default"/>
      </w:rPr>
    </w:lvl>
  </w:abstractNum>
  <w:abstractNum w:abstractNumId="1" w15:restartNumberingAfterBreak="0">
    <w:nsid w:val="FFFFFF89"/>
    <w:multiLevelType w:val="hybridMultilevel"/>
    <w:tmpl w:val="F3408CF8"/>
    <w:lvl w:ilvl="0" w:tplc="67CC8B34">
      <w:start w:val="1"/>
      <w:numFmt w:val="bullet"/>
      <w:pStyle w:val="ListBullet"/>
      <w:lvlText w:val=""/>
      <w:lvlJc w:val="left"/>
      <w:pPr>
        <w:tabs>
          <w:tab w:val="num" w:pos="360"/>
        </w:tabs>
        <w:ind w:left="360" w:hanging="360"/>
      </w:pPr>
      <w:rPr>
        <w:rFonts w:ascii="Symbol" w:hAnsi="Symbol" w:hint="default"/>
      </w:rPr>
    </w:lvl>
    <w:lvl w:ilvl="1" w:tplc="C8284E1C">
      <w:numFmt w:val="decimal"/>
      <w:lvlText w:val=""/>
      <w:lvlJc w:val="left"/>
    </w:lvl>
    <w:lvl w:ilvl="2" w:tplc="E7CC374C">
      <w:numFmt w:val="decimal"/>
      <w:lvlText w:val=""/>
      <w:lvlJc w:val="left"/>
    </w:lvl>
    <w:lvl w:ilvl="3" w:tplc="A614B8A0">
      <w:numFmt w:val="decimal"/>
      <w:lvlText w:val=""/>
      <w:lvlJc w:val="left"/>
    </w:lvl>
    <w:lvl w:ilvl="4" w:tplc="7D627478">
      <w:numFmt w:val="decimal"/>
      <w:lvlText w:val=""/>
      <w:lvlJc w:val="left"/>
    </w:lvl>
    <w:lvl w:ilvl="5" w:tplc="7B18B260">
      <w:numFmt w:val="decimal"/>
      <w:lvlText w:val=""/>
      <w:lvlJc w:val="left"/>
    </w:lvl>
    <w:lvl w:ilvl="6" w:tplc="BD062304">
      <w:numFmt w:val="decimal"/>
      <w:lvlText w:val=""/>
      <w:lvlJc w:val="left"/>
    </w:lvl>
    <w:lvl w:ilvl="7" w:tplc="9A240480">
      <w:numFmt w:val="decimal"/>
      <w:lvlText w:val=""/>
      <w:lvlJc w:val="left"/>
    </w:lvl>
    <w:lvl w:ilvl="8" w:tplc="1A743A92">
      <w:numFmt w:val="decimal"/>
      <w:lvlText w:val=""/>
      <w:lvlJc w:val="left"/>
    </w:lvl>
  </w:abstractNum>
  <w:abstractNum w:abstractNumId="2" w15:restartNumberingAfterBreak="0">
    <w:nsid w:val="01A0793D"/>
    <w:multiLevelType w:val="hybridMultilevel"/>
    <w:tmpl w:val="DAB4D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6168E5"/>
    <w:multiLevelType w:val="hybridMultilevel"/>
    <w:tmpl w:val="902676A4"/>
    <w:lvl w:ilvl="0" w:tplc="4B264002">
      <w:start w:val="1"/>
      <w:numFmt w:val="bullet"/>
      <w:pStyle w:val="LGAbullets2"/>
      <w:lvlText w:val=""/>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6042"/>
    <w:multiLevelType w:val="hybridMultilevel"/>
    <w:tmpl w:val="28A6F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841DB6"/>
    <w:multiLevelType w:val="hybridMultilevel"/>
    <w:tmpl w:val="7E18D0DC"/>
    <w:lvl w:ilvl="0" w:tplc="F392AFAE">
      <w:start w:val="1"/>
      <w:numFmt w:val="bullet"/>
      <w:lvlText w:val=""/>
      <w:lvlJc w:val="left"/>
      <w:pPr>
        <w:tabs>
          <w:tab w:val="num" w:pos="360"/>
        </w:tabs>
        <w:ind w:left="360" w:hanging="360"/>
      </w:pPr>
      <w:rPr>
        <w:rFonts w:ascii="Symbol" w:hAnsi="Symbol" w:hint="default"/>
        <w:sz w:val="20"/>
      </w:rPr>
    </w:lvl>
    <w:lvl w:ilvl="1" w:tplc="23E6847C" w:tentative="1">
      <w:start w:val="1"/>
      <w:numFmt w:val="bullet"/>
      <w:lvlText w:val="o"/>
      <w:lvlJc w:val="left"/>
      <w:pPr>
        <w:tabs>
          <w:tab w:val="num" w:pos="1080"/>
        </w:tabs>
        <w:ind w:left="1080" w:hanging="360"/>
      </w:pPr>
      <w:rPr>
        <w:rFonts w:ascii="Courier New" w:hAnsi="Courier New" w:hint="default"/>
        <w:sz w:val="20"/>
      </w:rPr>
    </w:lvl>
    <w:lvl w:ilvl="2" w:tplc="13ACEDAC" w:tentative="1">
      <w:start w:val="1"/>
      <w:numFmt w:val="bullet"/>
      <w:lvlText w:val=""/>
      <w:lvlJc w:val="left"/>
      <w:pPr>
        <w:tabs>
          <w:tab w:val="num" w:pos="1800"/>
        </w:tabs>
        <w:ind w:left="1800" w:hanging="360"/>
      </w:pPr>
      <w:rPr>
        <w:rFonts w:ascii="Wingdings" w:hAnsi="Wingdings" w:hint="default"/>
        <w:sz w:val="20"/>
      </w:rPr>
    </w:lvl>
    <w:lvl w:ilvl="3" w:tplc="69660B24" w:tentative="1">
      <w:start w:val="1"/>
      <w:numFmt w:val="bullet"/>
      <w:lvlText w:val=""/>
      <w:lvlJc w:val="left"/>
      <w:pPr>
        <w:tabs>
          <w:tab w:val="num" w:pos="2520"/>
        </w:tabs>
        <w:ind w:left="2520" w:hanging="360"/>
      </w:pPr>
      <w:rPr>
        <w:rFonts w:ascii="Wingdings" w:hAnsi="Wingdings" w:hint="default"/>
        <w:sz w:val="20"/>
      </w:rPr>
    </w:lvl>
    <w:lvl w:ilvl="4" w:tplc="D8FAA1F4" w:tentative="1">
      <w:start w:val="1"/>
      <w:numFmt w:val="bullet"/>
      <w:lvlText w:val=""/>
      <w:lvlJc w:val="left"/>
      <w:pPr>
        <w:tabs>
          <w:tab w:val="num" w:pos="3240"/>
        </w:tabs>
        <w:ind w:left="3240" w:hanging="360"/>
      </w:pPr>
      <w:rPr>
        <w:rFonts w:ascii="Wingdings" w:hAnsi="Wingdings" w:hint="default"/>
        <w:sz w:val="20"/>
      </w:rPr>
    </w:lvl>
    <w:lvl w:ilvl="5" w:tplc="AD345976" w:tentative="1">
      <w:start w:val="1"/>
      <w:numFmt w:val="bullet"/>
      <w:lvlText w:val=""/>
      <w:lvlJc w:val="left"/>
      <w:pPr>
        <w:tabs>
          <w:tab w:val="num" w:pos="3960"/>
        </w:tabs>
        <w:ind w:left="3960" w:hanging="360"/>
      </w:pPr>
      <w:rPr>
        <w:rFonts w:ascii="Wingdings" w:hAnsi="Wingdings" w:hint="default"/>
        <w:sz w:val="20"/>
      </w:rPr>
    </w:lvl>
    <w:lvl w:ilvl="6" w:tplc="9C82CB24" w:tentative="1">
      <w:start w:val="1"/>
      <w:numFmt w:val="bullet"/>
      <w:lvlText w:val=""/>
      <w:lvlJc w:val="left"/>
      <w:pPr>
        <w:tabs>
          <w:tab w:val="num" w:pos="4680"/>
        </w:tabs>
        <w:ind w:left="4680" w:hanging="360"/>
      </w:pPr>
      <w:rPr>
        <w:rFonts w:ascii="Wingdings" w:hAnsi="Wingdings" w:hint="default"/>
        <w:sz w:val="20"/>
      </w:rPr>
    </w:lvl>
    <w:lvl w:ilvl="7" w:tplc="D9CCFF28" w:tentative="1">
      <w:start w:val="1"/>
      <w:numFmt w:val="bullet"/>
      <w:lvlText w:val=""/>
      <w:lvlJc w:val="left"/>
      <w:pPr>
        <w:tabs>
          <w:tab w:val="num" w:pos="5400"/>
        </w:tabs>
        <w:ind w:left="5400" w:hanging="360"/>
      </w:pPr>
      <w:rPr>
        <w:rFonts w:ascii="Wingdings" w:hAnsi="Wingdings" w:hint="default"/>
        <w:sz w:val="20"/>
      </w:rPr>
    </w:lvl>
    <w:lvl w:ilvl="8" w:tplc="4CB2CF66"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F861E5"/>
    <w:multiLevelType w:val="hybridMultilevel"/>
    <w:tmpl w:val="CEB0B34C"/>
    <w:lvl w:ilvl="0" w:tplc="DB1C56D8">
      <w:start w:val="1"/>
      <w:numFmt w:val="bullet"/>
      <w:lvlText w:val="•"/>
      <w:lvlJc w:val="left"/>
      <w:pPr>
        <w:tabs>
          <w:tab w:val="num" w:pos="720"/>
        </w:tabs>
        <w:ind w:left="720" w:hanging="360"/>
      </w:pPr>
      <w:rPr>
        <w:rFonts w:ascii="Arial" w:hAnsi="Arial" w:hint="default"/>
      </w:rPr>
    </w:lvl>
    <w:lvl w:ilvl="1" w:tplc="210C126A" w:tentative="1">
      <w:start w:val="1"/>
      <w:numFmt w:val="bullet"/>
      <w:lvlText w:val="•"/>
      <w:lvlJc w:val="left"/>
      <w:pPr>
        <w:tabs>
          <w:tab w:val="num" w:pos="1440"/>
        </w:tabs>
        <w:ind w:left="1440" w:hanging="360"/>
      </w:pPr>
      <w:rPr>
        <w:rFonts w:ascii="Arial" w:hAnsi="Arial" w:hint="default"/>
      </w:rPr>
    </w:lvl>
    <w:lvl w:ilvl="2" w:tplc="CDD60D9E" w:tentative="1">
      <w:start w:val="1"/>
      <w:numFmt w:val="bullet"/>
      <w:lvlText w:val="•"/>
      <w:lvlJc w:val="left"/>
      <w:pPr>
        <w:tabs>
          <w:tab w:val="num" w:pos="2160"/>
        </w:tabs>
        <w:ind w:left="2160" w:hanging="360"/>
      </w:pPr>
      <w:rPr>
        <w:rFonts w:ascii="Arial" w:hAnsi="Arial" w:hint="default"/>
      </w:rPr>
    </w:lvl>
    <w:lvl w:ilvl="3" w:tplc="D27A352C" w:tentative="1">
      <w:start w:val="1"/>
      <w:numFmt w:val="bullet"/>
      <w:lvlText w:val="•"/>
      <w:lvlJc w:val="left"/>
      <w:pPr>
        <w:tabs>
          <w:tab w:val="num" w:pos="2880"/>
        </w:tabs>
        <w:ind w:left="2880" w:hanging="360"/>
      </w:pPr>
      <w:rPr>
        <w:rFonts w:ascii="Arial" w:hAnsi="Arial" w:hint="default"/>
      </w:rPr>
    </w:lvl>
    <w:lvl w:ilvl="4" w:tplc="49C2F8C6" w:tentative="1">
      <w:start w:val="1"/>
      <w:numFmt w:val="bullet"/>
      <w:lvlText w:val="•"/>
      <w:lvlJc w:val="left"/>
      <w:pPr>
        <w:tabs>
          <w:tab w:val="num" w:pos="3600"/>
        </w:tabs>
        <w:ind w:left="3600" w:hanging="360"/>
      </w:pPr>
      <w:rPr>
        <w:rFonts w:ascii="Arial" w:hAnsi="Arial" w:hint="default"/>
      </w:rPr>
    </w:lvl>
    <w:lvl w:ilvl="5" w:tplc="79DC4FD6" w:tentative="1">
      <w:start w:val="1"/>
      <w:numFmt w:val="bullet"/>
      <w:lvlText w:val="•"/>
      <w:lvlJc w:val="left"/>
      <w:pPr>
        <w:tabs>
          <w:tab w:val="num" w:pos="4320"/>
        </w:tabs>
        <w:ind w:left="4320" w:hanging="360"/>
      </w:pPr>
      <w:rPr>
        <w:rFonts w:ascii="Arial" w:hAnsi="Arial" w:hint="default"/>
      </w:rPr>
    </w:lvl>
    <w:lvl w:ilvl="6" w:tplc="3D900AA6" w:tentative="1">
      <w:start w:val="1"/>
      <w:numFmt w:val="bullet"/>
      <w:lvlText w:val="•"/>
      <w:lvlJc w:val="left"/>
      <w:pPr>
        <w:tabs>
          <w:tab w:val="num" w:pos="5040"/>
        </w:tabs>
        <w:ind w:left="5040" w:hanging="360"/>
      </w:pPr>
      <w:rPr>
        <w:rFonts w:ascii="Arial" w:hAnsi="Arial" w:hint="default"/>
      </w:rPr>
    </w:lvl>
    <w:lvl w:ilvl="7" w:tplc="C8E80C5E" w:tentative="1">
      <w:start w:val="1"/>
      <w:numFmt w:val="bullet"/>
      <w:lvlText w:val="•"/>
      <w:lvlJc w:val="left"/>
      <w:pPr>
        <w:tabs>
          <w:tab w:val="num" w:pos="5760"/>
        </w:tabs>
        <w:ind w:left="5760" w:hanging="360"/>
      </w:pPr>
      <w:rPr>
        <w:rFonts w:ascii="Arial" w:hAnsi="Arial" w:hint="default"/>
      </w:rPr>
    </w:lvl>
    <w:lvl w:ilvl="8" w:tplc="E5BCFD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BC628B"/>
    <w:multiLevelType w:val="hybridMultilevel"/>
    <w:tmpl w:val="80A4B1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07C7B"/>
    <w:multiLevelType w:val="hybridMultilevel"/>
    <w:tmpl w:val="75C44754"/>
    <w:lvl w:ilvl="0" w:tplc="E55206C0">
      <w:start w:val="1"/>
      <w:numFmt w:val="bullet"/>
      <w:pStyle w:val="LGAbullet2"/>
      <w:lvlText w:val=""/>
      <w:lvlJc w:val="left"/>
      <w:pPr>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06BCD"/>
    <w:multiLevelType w:val="hybridMultilevel"/>
    <w:tmpl w:val="895A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E3735"/>
    <w:multiLevelType w:val="hybridMultilevel"/>
    <w:tmpl w:val="558A16DE"/>
    <w:styleLink w:val="bullet1"/>
    <w:lvl w:ilvl="0" w:tplc="66380B2A">
      <w:start w:val="1"/>
      <w:numFmt w:val="bullet"/>
      <w:lvlText w:val=""/>
      <w:lvlJc w:val="left"/>
      <w:pPr>
        <w:ind w:left="720" w:hanging="360"/>
      </w:pPr>
      <w:rPr>
        <w:rFonts w:ascii="Symbol" w:hAnsi="Symbol" w:hint="default"/>
      </w:rPr>
    </w:lvl>
    <w:lvl w:ilvl="1" w:tplc="98266E9A">
      <w:start w:val="1"/>
      <w:numFmt w:val="bullet"/>
      <w:lvlText w:val="o"/>
      <w:lvlJc w:val="left"/>
      <w:pPr>
        <w:ind w:left="1440" w:hanging="360"/>
      </w:pPr>
      <w:rPr>
        <w:rFonts w:ascii="Courier New" w:hAnsi="Courier New" w:hint="default"/>
      </w:rPr>
    </w:lvl>
    <w:lvl w:ilvl="2" w:tplc="87E8725A">
      <w:start w:val="1"/>
      <w:numFmt w:val="bullet"/>
      <w:lvlText w:val=""/>
      <w:lvlJc w:val="left"/>
      <w:pPr>
        <w:ind w:left="2160" w:hanging="360"/>
      </w:pPr>
      <w:rPr>
        <w:rFonts w:ascii="Wingdings" w:hAnsi="Wingdings" w:hint="default"/>
      </w:rPr>
    </w:lvl>
    <w:lvl w:ilvl="3" w:tplc="662E6E30">
      <w:start w:val="1"/>
      <w:numFmt w:val="bullet"/>
      <w:lvlText w:val=""/>
      <w:lvlJc w:val="left"/>
      <w:pPr>
        <w:ind w:left="2880" w:hanging="360"/>
      </w:pPr>
      <w:rPr>
        <w:rFonts w:ascii="Symbol" w:hAnsi="Symbol" w:hint="default"/>
      </w:rPr>
    </w:lvl>
    <w:lvl w:ilvl="4" w:tplc="AC6AD7BC">
      <w:start w:val="1"/>
      <w:numFmt w:val="bullet"/>
      <w:lvlText w:val="o"/>
      <w:lvlJc w:val="left"/>
      <w:pPr>
        <w:ind w:left="3600" w:hanging="360"/>
      </w:pPr>
      <w:rPr>
        <w:rFonts w:ascii="Courier New" w:hAnsi="Courier New" w:hint="default"/>
      </w:rPr>
    </w:lvl>
    <w:lvl w:ilvl="5" w:tplc="ECF280F2">
      <w:start w:val="1"/>
      <w:numFmt w:val="bullet"/>
      <w:lvlText w:val=""/>
      <w:lvlJc w:val="left"/>
      <w:pPr>
        <w:ind w:left="4320" w:hanging="360"/>
      </w:pPr>
      <w:rPr>
        <w:rFonts w:ascii="Wingdings" w:hAnsi="Wingdings" w:hint="default"/>
      </w:rPr>
    </w:lvl>
    <w:lvl w:ilvl="6" w:tplc="4052D3DE">
      <w:start w:val="1"/>
      <w:numFmt w:val="bullet"/>
      <w:lvlText w:val=""/>
      <w:lvlJc w:val="left"/>
      <w:pPr>
        <w:ind w:left="5040" w:hanging="360"/>
      </w:pPr>
      <w:rPr>
        <w:rFonts w:ascii="Symbol" w:hAnsi="Symbol" w:hint="default"/>
      </w:rPr>
    </w:lvl>
    <w:lvl w:ilvl="7" w:tplc="A2C00CC6">
      <w:start w:val="1"/>
      <w:numFmt w:val="bullet"/>
      <w:lvlText w:val="o"/>
      <w:lvlJc w:val="left"/>
      <w:pPr>
        <w:ind w:left="5760" w:hanging="360"/>
      </w:pPr>
      <w:rPr>
        <w:rFonts w:ascii="Courier New" w:hAnsi="Courier New" w:hint="default"/>
      </w:rPr>
    </w:lvl>
    <w:lvl w:ilvl="8" w:tplc="50A65248">
      <w:start w:val="1"/>
      <w:numFmt w:val="bullet"/>
      <w:lvlText w:val=""/>
      <w:lvlJc w:val="left"/>
      <w:pPr>
        <w:ind w:left="6480" w:hanging="360"/>
      </w:pPr>
      <w:rPr>
        <w:rFonts w:ascii="Wingdings" w:hAnsi="Wingdings" w:hint="default"/>
      </w:rPr>
    </w:lvl>
  </w:abstractNum>
  <w:abstractNum w:abstractNumId="11" w15:restartNumberingAfterBreak="0">
    <w:nsid w:val="34FB524D"/>
    <w:multiLevelType w:val="hybridMultilevel"/>
    <w:tmpl w:val="F8906D98"/>
    <w:styleLink w:val="bull1"/>
    <w:lvl w:ilvl="0" w:tplc="3FF2A182">
      <w:start w:val="1"/>
      <w:numFmt w:val="bullet"/>
      <w:lvlText w:val=""/>
      <w:lvlJc w:val="left"/>
      <w:pPr>
        <w:tabs>
          <w:tab w:val="num" w:pos="926"/>
        </w:tabs>
        <w:ind w:left="926" w:hanging="360"/>
      </w:pPr>
      <w:rPr>
        <w:rFonts w:ascii="Symbol" w:hAnsi="Symbol" w:hint="default"/>
      </w:rPr>
    </w:lvl>
    <w:lvl w:ilvl="1" w:tplc="958A6DF4">
      <w:start w:val="1"/>
      <w:numFmt w:val="bullet"/>
      <w:lvlText w:val="o"/>
      <w:lvlJc w:val="left"/>
      <w:pPr>
        <w:ind w:left="1440" w:hanging="360"/>
      </w:pPr>
      <w:rPr>
        <w:rFonts w:ascii="Courier New" w:hAnsi="Courier New" w:hint="default"/>
      </w:rPr>
    </w:lvl>
    <w:lvl w:ilvl="2" w:tplc="B6A8D106">
      <w:start w:val="1"/>
      <w:numFmt w:val="bullet"/>
      <w:lvlText w:val=""/>
      <w:lvlJc w:val="left"/>
      <w:pPr>
        <w:ind w:left="2160" w:hanging="360"/>
      </w:pPr>
      <w:rPr>
        <w:rFonts w:ascii="Wingdings" w:hAnsi="Wingdings" w:hint="default"/>
      </w:rPr>
    </w:lvl>
    <w:lvl w:ilvl="3" w:tplc="4BDA43C0">
      <w:start w:val="1"/>
      <w:numFmt w:val="bullet"/>
      <w:lvlText w:val=""/>
      <w:lvlJc w:val="left"/>
      <w:pPr>
        <w:ind w:left="2880" w:hanging="360"/>
      </w:pPr>
      <w:rPr>
        <w:rFonts w:ascii="Symbol" w:hAnsi="Symbol" w:hint="default"/>
      </w:rPr>
    </w:lvl>
    <w:lvl w:ilvl="4" w:tplc="A7F038B8">
      <w:start w:val="1"/>
      <w:numFmt w:val="bullet"/>
      <w:lvlText w:val="o"/>
      <w:lvlJc w:val="left"/>
      <w:pPr>
        <w:ind w:left="3600" w:hanging="360"/>
      </w:pPr>
      <w:rPr>
        <w:rFonts w:ascii="Courier New" w:hAnsi="Courier New" w:hint="default"/>
      </w:rPr>
    </w:lvl>
    <w:lvl w:ilvl="5" w:tplc="645807AA">
      <w:start w:val="1"/>
      <w:numFmt w:val="bullet"/>
      <w:lvlText w:val=""/>
      <w:lvlJc w:val="left"/>
      <w:pPr>
        <w:ind w:left="4320" w:hanging="360"/>
      </w:pPr>
      <w:rPr>
        <w:rFonts w:ascii="Wingdings" w:hAnsi="Wingdings" w:hint="default"/>
      </w:rPr>
    </w:lvl>
    <w:lvl w:ilvl="6" w:tplc="70FE646E">
      <w:start w:val="1"/>
      <w:numFmt w:val="bullet"/>
      <w:lvlText w:val=""/>
      <w:lvlJc w:val="left"/>
      <w:pPr>
        <w:ind w:left="5040" w:hanging="360"/>
      </w:pPr>
      <w:rPr>
        <w:rFonts w:ascii="Symbol" w:hAnsi="Symbol" w:hint="default"/>
      </w:rPr>
    </w:lvl>
    <w:lvl w:ilvl="7" w:tplc="29C61A88">
      <w:start w:val="1"/>
      <w:numFmt w:val="bullet"/>
      <w:lvlText w:val="o"/>
      <w:lvlJc w:val="left"/>
      <w:pPr>
        <w:ind w:left="5760" w:hanging="360"/>
      </w:pPr>
      <w:rPr>
        <w:rFonts w:ascii="Courier New" w:hAnsi="Courier New" w:hint="default"/>
      </w:rPr>
    </w:lvl>
    <w:lvl w:ilvl="8" w:tplc="3FF648EE">
      <w:start w:val="1"/>
      <w:numFmt w:val="bullet"/>
      <w:lvlText w:val=""/>
      <w:lvlJc w:val="left"/>
      <w:pPr>
        <w:ind w:left="6480" w:hanging="360"/>
      </w:pPr>
      <w:rPr>
        <w:rFonts w:ascii="Wingdings" w:hAnsi="Wingdings" w:hint="default"/>
      </w:rPr>
    </w:lvl>
  </w:abstractNum>
  <w:abstractNum w:abstractNumId="12" w15:restartNumberingAfterBreak="0">
    <w:nsid w:val="391F19C1"/>
    <w:multiLevelType w:val="hybridMultilevel"/>
    <w:tmpl w:val="85024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D02208"/>
    <w:multiLevelType w:val="hybridMultilevel"/>
    <w:tmpl w:val="6860A12A"/>
    <w:lvl w:ilvl="0" w:tplc="0809000F">
      <w:start w:val="1"/>
      <w:numFmt w:val="decimal"/>
      <w:lvlText w:val="%1."/>
      <w:lvlJc w:val="left"/>
      <w:pPr>
        <w:ind w:left="720" w:hanging="360"/>
      </w:pPr>
    </w:lvl>
    <w:lvl w:ilvl="1" w:tplc="37B6C764">
      <w:numFmt w:val="bullet"/>
      <w:lvlText w:val="•"/>
      <w:lvlJc w:val="left"/>
      <w:pPr>
        <w:ind w:left="1800" w:hanging="720"/>
      </w:pPr>
      <w:rPr>
        <w:rFonts w:ascii="Helvetica" w:eastAsia="Times New Roman" w:hAnsi="Helvetica" w:cs="Times New Roman" w:hint="default"/>
        <w:color w:val="auto"/>
        <w:sz w:val="4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7755C1"/>
    <w:multiLevelType w:val="hybridMultilevel"/>
    <w:tmpl w:val="2056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31BB0"/>
    <w:multiLevelType w:val="hybridMultilevel"/>
    <w:tmpl w:val="0409001D"/>
    <w:styleLink w:val="Style3"/>
    <w:lvl w:ilvl="0" w:tplc="A328A240">
      <w:start w:val="1"/>
      <w:numFmt w:val="decimal"/>
      <w:lvlText w:val="%1)"/>
      <w:lvlJc w:val="left"/>
      <w:pPr>
        <w:ind w:left="360" w:hanging="360"/>
      </w:pPr>
    </w:lvl>
    <w:lvl w:ilvl="1" w:tplc="236AF704">
      <w:start w:val="1"/>
      <w:numFmt w:val="lowerLetter"/>
      <w:lvlText w:val="%2)"/>
      <w:lvlJc w:val="left"/>
      <w:pPr>
        <w:ind w:left="720" w:hanging="360"/>
      </w:pPr>
    </w:lvl>
    <w:lvl w:ilvl="2" w:tplc="E45C4A38">
      <w:start w:val="1"/>
      <w:numFmt w:val="lowerRoman"/>
      <w:lvlText w:val="%3)"/>
      <w:lvlJc w:val="left"/>
      <w:pPr>
        <w:ind w:left="1080" w:hanging="360"/>
      </w:pPr>
    </w:lvl>
    <w:lvl w:ilvl="3" w:tplc="AC885F0A">
      <w:start w:val="1"/>
      <w:numFmt w:val="decimal"/>
      <w:lvlText w:val="(%4)"/>
      <w:lvlJc w:val="left"/>
      <w:pPr>
        <w:ind w:left="1440" w:hanging="360"/>
      </w:pPr>
    </w:lvl>
    <w:lvl w:ilvl="4" w:tplc="58620BFA">
      <w:start w:val="1"/>
      <w:numFmt w:val="lowerLetter"/>
      <w:lvlText w:val="(%5)"/>
      <w:lvlJc w:val="left"/>
      <w:pPr>
        <w:ind w:left="1800" w:hanging="360"/>
      </w:pPr>
    </w:lvl>
    <w:lvl w:ilvl="5" w:tplc="C4128612">
      <w:start w:val="1"/>
      <w:numFmt w:val="lowerRoman"/>
      <w:lvlText w:val="(%6)"/>
      <w:lvlJc w:val="left"/>
      <w:pPr>
        <w:ind w:left="2160" w:hanging="360"/>
      </w:pPr>
    </w:lvl>
    <w:lvl w:ilvl="6" w:tplc="CB8A0270">
      <w:start w:val="1"/>
      <w:numFmt w:val="decimal"/>
      <w:lvlText w:val="%7."/>
      <w:lvlJc w:val="left"/>
      <w:pPr>
        <w:ind w:left="2520" w:hanging="360"/>
      </w:pPr>
    </w:lvl>
    <w:lvl w:ilvl="7" w:tplc="0608D22C">
      <w:start w:val="1"/>
      <w:numFmt w:val="lowerLetter"/>
      <w:lvlText w:val="%8."/>
      <w:lvlJc w:val="left"/>
      <w:pPr>
        <w:ind w:left="2880" w:hanging="360"/>
      </w:pPr>
    </w:lvl>
    <w:lvl w:ilvl="8" w:tplc="80E42AC6">
      <w:start w:val="1"/>
      <w:numFmt w:val="lowerRoman"/>
      <w:lvlText w:val="%9."/>
      <w:lvlJc w:val="left"/>
      <w:pPr>
        <w:ind w:left="3240" w:hanging="360"/>
      </w:pPr>
    </w:lvl>
  </w:abstractNum>
  <w:abstractNum w:abstractNumId="16" w15:restartNumberingAfterBreak="0">
    <w:nsid w:val="3F5A227A"/>
    <w:multiLevelType w:val="hybridMultilevel"/>
    <w:tmpl w:val="F4C84444"/>
    <w:lvl w:ilvl="0" w:tplc="443287CA">
      <w:start w:val="1"/>
      <w:numFmt w:val="bullet"/>
      <w:pStyle w:val="LGAbullet1"/>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03FC0"/>
    <w:multiLevelType w:val="hybridMultilevel"/>
    <w:tmpl w:val="DBBC53FE"/>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5D82442"/>
    <w:multiLevelType w:val="hybridMultilevel"/>
    <w:tmpl w:val="6F9E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078AE"/>
    <w:multiLevelType w:val="hybridMultilevel"/>
    <w:tmpl w:val="CC7C2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0A7972"/>
    <w:multiLevelType w:val="hybridMultilevel"/>
    <w:tmpl w:val="B42E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57362"/>
    <w:multiLevelType w:val="hybridMultilevel"/>
    <w:tmpl w:val="0409001D"/>
    <w:styleLink w:val="Style2"/>
    <w:lvl w:ilvl="0" w:tplc="C4B4A17C">
      <w:start w:val="1"/>
      <w:numFmt w:val="decimal"/>
      <w:lvlText w:val="%1)"/>
      <w:lvlJc w:val="left"/>
      <w:pPr>
        <w:ind w:left="360" w:hanging="360"/>
      </w:pPr>
    </w:lvl>
    <w:lvl w:ilvl="1" w:tplc="91E81524">
      <w:start w:val="1"/>
      <w:numFmt w:val="lowerLetter"/>
      <w:lvlText w:val="%2)"/>
      <w:lvlJc w:val="left"/>
      <w:pPr>
        <w:ind w:left="720" w:hanging="360"/>
      </w:pPr>
    </w:lvl>
    <w:lvl w:ilvl="2" w:tplc="80FEF112">
      <w:start w:val="1"/>
      <w:numFmt w:val="lowerRoman"/>
      <w:lvlText w:val="%3)"/>
      <w:lvlJc w:val="left"/>
      <w:pPr>
        <w:ind w:left="1080" w:hanging="360"/>
      </w:pPr>
    </w:lvl>
    <w:lvl w:ilvl="3" w:tplc="F8DCD3AE">
      <w:start w:val="1"/>
      <w:numFmt w:val="decimal"/>
      <w:lvlText w:val="(%4)"/>
      <w:lvlJc w:val="left"/>
      <w:pPr>
        <w:ind w:left="1440" w:hanging="360"/>
      </w:pPr>
    </w:lvl>
    <w:lvl w:ilvl="4" w:tplc="3BCA1DBE">
      <w:start w:val="1"/>
      <w:numFmt w:val="lowerLetter"/>
      <w:lvlText w:val="(%5)"/>
      <w:lvlJc w:val="left"/>
      <w:pPr>
        <w:ind w:left="1800" w:hanging="360"/>
      </w:pPr>
    </w:lvl>
    <w:lvl w:ilvl="5" w:tplc="679C47EA">
      <w:start w:val="1"/>
      <w:numFmt w:val="lowerRoman"/>
      <w:lvlText w:val="(%6)"/>
      <w:lvlJc w:val="left"/>
      <w:pPr>
        <w:ind w:left="2160" w:hanging="360"/>
      </w:pPr>
    </w:lvl>
    <w:lvl w:ilvl="6" w:tplc="6D0CE4CE">
      <w:start w:val="1"/>
      <w:numFmt w:val="decimal"/>
      <w:lvlText w:val="%7."/>
      <w:lvlJc w:val="left"/>
      <w:pPr>
        <w:ind w:left="2520" w:hanging="360"/>
      </w:pPr>
    </w:lvl>
    <w:lvl w:ilvl="7" w:tplc="78F6ECF8">
      <w:start w:val="1"/>
      <w:numFmt w:val="lowerLetter"/>
      <w:lvlText w:val="%8."/>
      <w:lvlJc w:val="left"/>
      <w:pPr>
        <w:ind w:left="2880" w:hanging="360"/>
      </w:pPr>
    </w:lvl>
    <w:lvl w:ilvl="8" w:tplc="9C001B1C">
      <w:start w:val="1"/>
      <w:numFmt w:val="lowerRoman"/>
      <w:lvlText w:val="%9."/>
      <w:lvlJc w:val="left"/>
      <w:pPr>
        <w:ind w:left="3240" w:hanging="360"/>
      </w:pPr>
    </w:lvl>
  </w:abstractNum>
  <w:abstractNum w:abstractNumId="22" w15:restartNumberingAfterBreak="0">
    <w:nsid w:val="516256E1"/>
    <w:multiLevelType w:val="hybridMultilevel"/>
    <w:tmpl w:val="6F381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A0C3673"/>
    <w:multiLevelType w:val="hybridMultilevel"/>
    <w:tmpl w:val="24B0B9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AA369A0"/>
    <w:multiLevelType w:val="hybridMultilevel"/>
    <w:tmpl w:val="E4F66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F7093E"/>
    <w:multiLevelType w:val="hybridMultilevel"/>
    <w:tmpl w:val="61405B3A"/>
    <w:lvl w:ilvl="0" w:tplc="4AB0D4B6">
      <w:start w:val="1"/>
      <w:numFmt w:val="bullet"/>
      <w:lvlText w:val=""/>
      <w:lvlJc w:val="left"/>
      <w:pPr>
        <w:tabs>
          <w:tab w:val="num" w:pos="720"/>
        </w:tabs>
        <w:ind w:left="720" w:hanging="360"/>
      </w:pPr>
      <w:rPr>
        <w:rFonts w:ascii="Symbol" w:hAnsi="Symbol" w:hint="default"/>
      </w:rPr>
    </w:lvl>
    <w:lvl w:ilvl="1" w:tplc="E6B087DE" w:tentative="1">
      <w:start w:val="1"/>
      <w:numFmt w:val="bullet"/>
      <w:lvlText w:val=""/>
      <w:lvlJc w:val="left"/>
      <w:pPr>
        <w:tabs>
          <w:tab w:val="num" w:pos="1440"/>
        </w:tabs>
        <w:ind w:left="1440" w:hanging="360"/>
      </w:pPr>
      <w:rPr>
        <w:rFonts w:ascii="Symbol" w:hAnsi="Symbol" w:hint="default"/>
      </w:rPr>
    </w:lvl>
    <w:lvl w:ilvl="2" w:tplc="B2D2BE80" w:tentative="1">
      <w:start w:val="1"/>
      <w:numFmt w:val="bullet"/>
      <w:lvlText w:val=""/>
      <w:lvlJc w:val="left"/>
      <w:pPr>
        <w:tabs>
          <w:tab w:val="num" w:pos="2160"/>
        </w:tabs>
        <w:ind w:left="2160" w:hanging="360"/>
      </w:pPr>
      <w:rPr>
        <w:rFonts w:ascii="Symbol" w:hAnsi="Symbol" w:hint="default"/>
      </w:rPr>
    </w:lvl>
    <w:lvl w:ilvl="3" w:tplc="BB0EBE3C" w:tentative="1">
      <w:start w:val="1"/>
      <w:numFmt w:val="bullet"/>
      <w:lvlText w:val=""/>
      <w:lvlJc w:val="left"/>
      <w:pPr>
        <w:tabs>
          <w:tab w:val="num" w:pos="2880"/>
        </w:tabs>
        <w:ind w:left="2880" w:hanging="360"/>
      </w:pPr>
      <w:rPr>
        <w:rFonts w:ascii="Symbol" w:hAnsi="Symbol" w:hint="default"/>
      </w:rPr>
    </w:lvl>
    <w:lvl w:ilvl="4" w:tplc="949EEB4C" w:tentative="1">
      <w:start w:val="1"/>
      <w:numFmt w:val="bullet"/>
      <w:lvlText w:val=""/>
      <w:lvlJc w:val="left"/>
      <w:pPr>
        <w:tabs>
          <w:tab w:val="num" w:pos="3600"/>
        </w:tabs>
        <w:ind w:left="3600" w:hanging="360"/>
      </w:pPr>
      <w:rPr>
        <w:rFonts w:ascii="Symbol" w:hAnsi="Symbol" w:hint="default"/>
      </w:rPr>
    </w:lvl>
    <w:lvl w:ilvl="5" w:tplc="5EBE356A" w:tentative="1">
      <w:start w:val="1"/>
      <w:numFmt w:val="bullet"/>
      <w:lvlText w:val=""/>
      <w:lvlJc w:val="left"/>
      <w:pPr>
        <w:tabs>
          <w:tab w:val="num" w:pos="4320"/>
        </w:tabs>
        <w:ind w:left="4320" w:hanging="360"/>
      </w:pPr>
      <w:rPr>
        <w:rFonts w:ascii="Symbol" w:hAnsi="Symbol" w:hint="default"/>
      </w:rPr>
    </w:lvl>
    <w:lvl w:ilvl="6" w:tplc="B5867766" w:tentative="1">
      <w:start w:val="1"/>
      <w:numFmt w:val="bullet"/>
      <w:lvlText w:val=""/>
      <w:lvlJc w:val="left"/>
      <w:pPr>
        <w:tabs>
          <w:tab w:val="num" w:pos="5040"/>
        </w:tabs>
        <w:ind w:left="5040" w:hanging="360"/>
      </w:pPr>
      <w:rPr>
        <w:rFonts w:ascii="Symbol" w:hAnsi="Symbol" w:hint="default"/>
      </w:rPr>
    </w:lvl>
    <w:lvl w:ilvl="7" w:tplc="18ACD35C" w:tentative="1">
      <w:start w:val="1"/>
      <w:numFmt w:val="bullet"/>
      <w:lvlText w:val=""/>
      <w:lvlJc w:val="left"/>
      <w:pPr>
        <w:tabs>
          <w:tab w:val="num" w:pos="5760"/>
        </w:tabs>
        <w:ind w:left="5760" w:hanging="360"/>
      </w:pPr>
      <w:rPr>
        <w:rFonts w:ascii="Symbol" w:hAnsi="Symbol" w:hint="default"/>
      </w:rPr>
    </w:lvl>
    <w:lvl w:ilvl="8" w:tplc="EFB8109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BFB08F0"/>
    <w:multiLevelType w:val="hybridMultilevel"/>
    <w:tmpl w:val="03F2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67FE5"/>
    <w:multiLevelType w:val="hybridMultilevel"/>
    <w:tmpl w:val="7B88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C39B3"/>
    <w:multiLevelType w:val="hybridMultilevel"/>
    <w:tmpl w:val="C76AB91C"/>
    <w:styleLink w:val="LGA2"/>
    <w:lvl w:ilvl="0" w:tplc="0ED66420">
      <w:start w:val="1"/>
      <w:numFmt w:val="bullet"/>
      <w:lvlText w:val=""/>
      <w:lvlJc w:val="left"/>
      <w:pPr>
        <w:tabs>
          <w:tab w:val="num" w:pos="1209"/>
        </w:tabs>
        <w:ind w:left="1209" w:hanging="360"/>
      </w:pPr>
      <w:rPr>
        <w:rFonts w:ascii="Symbol" w:hAnsi="Symbol" w:hint="default"/>
      </w:rPr>
    </w:lvl>
    <w:lvl w:ilvl="1" w:tplc="B6D22AA0">
      <w:start w:val="1"/>
      <w:numFmt w:val="bullet"/>
      <w:lvlText w:val="o"/>
      <w:lvlJc w:val="left"/>
      <w:pPr>
        <w:ind w:left="1440" w:hanging="360"/>
      </w:pPr>
      <w:rPr>
        <w:rFonts w:ascii="Arial" w:hAnsi="Arial" w:hint="default"/>
        <w:sz w:val="22"/>
      </w:rPr>
    </w:lvl>
    <w:lvl w:ilvl="2" w:tplc="BAF606FC">
      <w:start w:val="1"/>
      <w:numFmt w:val="bullet"/>
      <w:lvlText w:val=""/>
      <w:lvlJc w:val="left"/>
      <w:pPr>
        <w:ind w:left="2160" w:hanging="360"/>
      </w:pPr>
      <w:rPr>
        <w:rFonts w:ascii="Wingdings" w:hAnsi="Wingdings" w:hint="default"/>
      </w:rPr>
    </w:lvl>
    <w:lvl w:ilvl="3" w:tplc="3CF6F366">
      <w:start w:val="1"/>
      <w:numFmt w:val="bullet"/>
      <w:lvlText w:val=""/>
      <w:lvlJc w:val="left"/>
      <w:pPr>
        <w:ind w:left="2880" w:hanging="360"/>
      </w:pPr>
      <w:rPr>
        <w:rFonts w:ascii="Symbol" w:hAnsi="Symbol" w:hint="default"/>
      </w:rPr>
    </w:lvl>
    <w:lvl w:ilvl="4" w:tplc="27E87D96">
      <w:start w:val="1"/>
      <w:numFmt w:val="bullet"/>
      <w:lvlText w:val="o"/>
      <w:lvlJc w:val="left"/>
      <w:pPr>
        <w:ind w:left="3600" w:hanging="360"/>
      </w:pPr>
      <w:rPr>
        <w:rFonts w:ascii="Courier New" w:hAnsi="Courier New" w:hint="default"/>
      </w:rPr>
    </w:lvl>
    <w:lvl w:ilvl="5" w:tplc="812C0E7C">
      <w:start w:val="1"/>
      <w:numFmt w:val="bullet"/>
      <w:lvlText w:val=""/>
      <w:lvlJc w:val="left"/>
      <w:pPr>
        <w:ind w:left="4320" w:hanging="360"/>
      </w:pPr>
      <w:rPr>
        <w:rFonts w:ascii="Wingdings" w:hAnsi="Wingdings" w:hint="default"/>
      </w:rPr>
    </w:lvl>
    <w:lvl w:ilvl="6" w:tplc="F4C6FF76">
      <w:start w:val="1"/>
      <w:numFmt w:val="bullet"/>
      <w:lvlText w:val=""/>
      <w:lvlJc w:val="left"/>
      <w:pPr>
        <w:ind w:left="5040" w:hanging="360"/>
      </w:pPr>
      <w:rPr>
        <w:rFonts w:ascii="Symbol" w:hAnsi="Symbol" w:hint="default"/>
      </w:rPr>
    </w:lvl>
    <w:lvl w:ilvl="7" w:tplc="D8F85672">
      <w:start w:val="1"/>
      <w:numFmt w:val="bullet"/>
      <w:lvlText w:val="o"/>
      <w:lvlJc w:val="left"/>
      <w:pPr>
        <w:ind w:left="5760" w:hanging="360"/>
      </w:pPr>
      <w:rPr>
        <w:rFonts w:ascii="Courier New" w:hAnsi="Courier New" w:hint="default"/>
      </w:rPr>
    </w:lvl>
    <w:lvl w:ilvl="8" w:tplc="E20212D4">
      <w:start w:val="1"/>
      <w:numFmt w:val="bullet"/>
      <w:lvlText w:val=""/>
      <w:lvlJc w:val="left"/>
      <w:pPr>
        <w:ind w:left="6480" w:hanging="360"/>
      </w:pPr>
      <w:rPr>
        <w:rFonts w:ascii="Wingdings" w:hAnsi="Wingdings" w:hint="default"/>
      </w:rPr>
    </w:lvl>
  </w:abstractNum>
  <w:abstractNum w:abstractNumId="29" w15:restartNumberingAfterBreak="0">
    <w:nsid w:val="6C87573C"/>
    <w:multiLevelType w:val="hybridMultilevel"/>
    <w:tmpl w:val="B4D26B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0E69F4"/>
    <w:multiLevelType w:val="hybridMultilevel"/>
    <w:tmpl w:val="13DC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923D6"/>
    <w:multiLevelType w:val="hybridMultilevel"/>
    <w:tmpl w:val="D2464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761DD8"/>
    <w:multiLevelType w:val="hybridMultilevel"/>
    <w:tmpl w:val="0409001D"/>
    <w:styleLink w:val="LGABulletslevel1"/>
    <w:lvl w:ilvl="0" w:tplc="8D6614D2">
      <w:start w:val="1"/>
      <w:numFmt w:val="bullet"/>
      <w:lvlText w:val=""/>
      <w:lvlJc w:val="left"/>
      <w:pPr>
        <w:ind w:left="360" w:hanging="360"/>
      </w:pPr>
      <w:rPr>
        <w:rFonts w:ascii="Symbol" w:hAnsi="Symbol" w:hint="default"/>
      </w:rPr>
    </w:lvl>
    <w:lvl w:ilvl="1" w:tplc="2DD483B4">
      <w:start w:val="1"/>
      <w:numFmt w:val="lowerLetter"/>
      <w:lvlText w:val="%2)"/>
      <w:lvlJc w:val="left"/>
      <w:pPr>
        <w:ind w:left="720" w:hanging="360"/>
      </w:pPr>
    </w:lvl>
    <w:lvl w:ilvl="2" w:tplc="F9E2FFAA">
      <w:start w:val="1"/>
      <w:numFmt w:val="lowerRoman"/>
      <w:lvlText w:val="%3)"/>
      <w:lvlJc w:val="left"/>
      <w:pPr>
        <w:ind w:left="1080" w:hanging="360"/>
      </w:pPr>
    </w:lvl>
    <w:lvl w:ilvl="3" w:tplc="CDA84C04">
      <w:start w:val="1"/>
      <w:numFmt w:val="decimal"/>
      <w:lvlText w:val="(%4)"/>
      <w:lvlJc w:val="left"/>
      <w:pPr>
        <w:ind w:left="1440" w:hanging="360"/>
      </w:pPr>
    </w:lvl>
    <w:lvl w:ilvl="4" w:tplc="B0BCCB6C">
      <w:start w:val="1"/>
      <w:numFmt w:val="lowerLetter"/>
      <w:lvlText w:val="(%5)"/>
      <w:lvlJc w:val="left"/>
      <w:pPr>
        <w:ind w:left="1800" w:hanging="360"/>
      </w:pPr>
    </w:lvl>
    <w:lvl w:ilvl="5" w:tplc="8A1E3180">
      <w:start w:val="1"/>
      <w:numFmt w:val="lowerRoman"/>
      <w:lvlText w:val="(%6)"/>
      <w:lvlJc w:val="left"/>
      <w:pPr>
        <w:ind w:left="2160" w:hanging="360"/>
      </w:pPr>
    </w:lvl>
    <w:lvl w:ilvl="6" w:tplc="8C82BE46">
      <w:start w:val="1"/>
      <w:numFmt w:val="decimal"/>
      <w:lvlText w:val="%7."/>
      <w:lvlJc w:val="left"/>
      <w:pPr>
        <w:ind w:left="2520" w:hanging="360"/>
      </w:pPr>
    </w:lvl>
    <w:lvl w:ilvl="7" w:tplc="292CD8BA">
      <w:start w:val="1"/>
      <w:numFmt w:val="lowerLetter"/>
      <w:lvlText w:val="%8."/>
      <w:lvlJc w:val="left"/>
      <w:pPr>
        <w:ind w:left="2880" w:hanging="360"/>
      </w:pPr>
    </w:lvl>
    <w:lvl w:ilvl="8" w:tplc="0DA253C8">
      <w:start w:val="1"/>
      <w:numFmt w:val="lowerRoman"/>
      <w:lvlText w:val="%9."/>
      <w:lvlJc w:val="left"/>
      <w:pPr>
        <w:ind w:left="3240" w:hanging="360"/>
      </w:pPr>
    </w:lvl>
  </w:abstractNum>
  <w:num w:numId="1" w16cid:durableId="2055496609">
    <w:abstractNumId w:val="32"/>
  </w:num>
  <w:num w:numId="2" w16cid:durableId="1189100830">
    <w:abstractNumId w:val="28"/>
  </w:num>
  <w:num w:numId="3" w16cid:durableId="2013948465">
    <w:abstractNumId w:val="0"/>
  </w:num>
  <w:num w:numId="4" w16cid:durableId="868760501">
    <w:abstractNumId w:val="1"/>
  </w:num>
  <w:num w:numId="5" w16cid:durableId="1518538006">
    <w:abstractNumId w:val="21"/>
  </w:num>
  <w:num w:numId="6" w16cid:durableId="192428499">
    <w:abstractNumId w:val="11"/>
  </w:num>
  <w:num w:numId="7" w16cid:durableId="261107693">
    <w:abstractNumId w:val="10"/>
  </w:num>
  <w:num w:numId="8" w16cid:durableId="1392771889">
    <w:abstractNumId w:val="15"/>
  </w:num>
  <w:num w:numId="9" w16cid:durableId="658463481">
    <w:abstractNumId w:val="3"/>
  </w:num>
  <w:num w:numId="10" w16cid:durableId="32584764">
    <w:abstractNumId w:val="16"/>
  </w:num>
  <w:num w:numId="11" w16cid:durableId="2136291789">
    <w:abstractNumId w:val="8"/>
  </w:num>
  <w:num w:numId="12" w16cid:durableId="2020817055">
    <w:abstractNumId w:val="5"/>
  </w:num>
  <w:num w:numId="13" w16cid:durableId="1185284526">
    <w:abstractNumId w:val="18"/>
  </w:num>
  <w:num w:numId="14" w16cid:durableId="164445329">
    <w:abstractNumId w:val="29"/>
  </w:num>
  <w:num w:numId="15" w16cid:durableId="939946140">
    <w:abstractNumId w:val="24"/>
  </w:num>
  <w:num w:numId="16" w16cid:durableId="941692019">
    <w:abstractNumId w:val="9"/>
  </w:num>
  <w:num w:numId="17" w16cid:durableId="1231891146">
    <w:abstractNumId w:val="19"/>
  </w:num>
  <w:num w:numId="18" w16cid:durableId="1486243885">
    <w:abstractNumId w:val="4"/>
  </w:num>
  <w:num w:numId="19" w16cid:durableId="2026441040">
    <w:abstractNumId w:val="12"/>
  </w:num>
  <w:num w:numId="20" w16cid:durableId="1726296401">
    <w:abstractNumId w:val="23"/>
  </w:num>
  <w:num w:numId="21" w16cid:durableId="170686721">
    <w:abstractNumId w:val="7"/>
  </w:num>
  <w:num w:numId="22" w16cid:durableId="1876499010">
    <w:abstractNumId w:val="26"/>
  </w:num>
  <w:num w:numId="23" w16cid:durableId="1664434231">
    <w:abstractNumId w:val="14"/>
  </w:num>
  <w:num w:numId="24" w16cid:durableId="1918441168">
    <w:abstractNumId w:val="27"/>
  </w:num>
  <w:num w:numId="25" w16cid:durableId="1491601363">
    <w:abstractNumId w:val="22"/>
  </w:num>
  <w:num w:numId="26" w16cid:durableId="571500263">
    <w:abstractNumId w:val="30"/>
  </w:num>
  <w:num w:numId="27" w16cid:durableId="650525662">
    <w:abstractNumId w:val="20"/>
  </w:num>
  <w:num w:numId="28" w16cid:durableId="2105222309">
    <w:abstractNumId w:val="17"/>
  </w:num>
  <w:num w:numId="29" w16cid:durableId="1738742334">
    <w:abstractNumId w:val="13"/>
  </w:num>
  <w:num w:numId="30" w16cid:durableId="401487394">
    <w:abstractNumId w:val="2"/>
  </w:num>
  <w:num w:numId="31" w16cid:durableId="922027113">
    <w:abstractNumId w:val="6"/>
  </w:num>
  <w:num w:numId="32" w16cid:durableId="479618260">
    <w:abstractNumId w:val="25"/>
  </w:num>
  <w:num w:numId="33" w16cid:durableId="174544958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evenAndOddHeaders/>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C341E"/>
    <w:rsid w:val="00000E3B"/>
    <w:rsid w:val="00001760"/>
    <w:rsid w:val="000041C0"/>
    <w:rsid w:val="00004B7A"/>
    <w:rsid w:val="00015B5C"/>
    <w:rsid w:val="00016327"/>
    <w:rsid w:val="0001731C"/>
    <w:rsid w:val="00017961"/>
    <w:rsid w:val="00023063"/>
    <w:rsid w:val="000257EA"/>
    <w:rsid w:val="00025FEC"/>
    <w:rsid w:val="00027C7D"/>
    <w:rsid w:val="0003066D"/>
    <w:rsid w:val="00030E3A"/>
    <w:rsid w:val="00033196"/>
    <w:rsid w:val="00034773"/>
    <w:rsid w:val="00034E7B"/>
    <w:rsid w:val="000356BD"/>
    <w:rsid w:val="00036D85"/>
    <w:rsid w:val="00040368"/>
    <w:rsid w:val="00040EF9"/>
    <w:rsid w:val="000426E1"/>
    <w:rsid w:val="0004478C"/>
    <w:rsid w:val="00045DDA"/>
    <w:rsid w:val="0005173E"/>
    <w:rsid w:val="00052197"/>
    <w:rsid w:val="00054478"/>
    <w:rsid w:val="0005524B"/>
    <w:rsid w:val="00057672"/>
    <w:rsid w:val="00061545"/>
    <w:rsid w:val="00062647"/>
    <w:rsid w:val="000702DE"/>
    <w:rsid w:val="00070EF3"/>
    <w:rsid w:val="00072FD6"/>
    <w:rsid w:val="00076BB6"/>
    <w:rsid w:val="000812C5"/>
    <w:rsid w:val="00085E29"/>
    <w:rsid w:val="0008762E"/>
    <w:rsid w:val="00087EE4"/>
    <w:rsid w:val="000912AA"/>
    <w:rsid w:val="0009164D"/>
    <w:rsid w:val="00093D72"/>
    <w:rsid w:val="000944FC"/>
    <w:rsid w:val="000950EB"/>
    <w:rsid w:val="0009764B"/>
    <w:rsid w:val="00097B0B"/>
    <w:rsid w:val="000B131D"/>
    <w:rsid w:val="000B3F25"/>
    <w:rsid w:val="000B43A1"/>
    <w:rsid w:val="000B6AA6"/>
    <w:rsid w:val="000B79B0"/>
    <w:rsid w:val="000C0A0F"/>
    <w:rsid w:val="000C3526"/>
    <w:rsid w:val="000C53B4"/>
    <w:rsid w:val="000C7DF6"/>
    <w:rsid w:val="000D1373"/>
    <w:rsid w:val="000D4381"/>
    <w:rsid w:val="000D6A64"/>
    <w:rsid w:val="000E0C3A"/>
    <w:rsid w:val="000E246E"/>
    <w:rsid w:val="000E31D6"/>
    <w:rsid w:val="000E3785"/>
    <w:rsid w:val="000E37E7"/>
    <w:rsid w:val="000E74DA"/>
    <w:rsid w:val="000E7997"/>
    <w:rsid w:val="000E7B9F"/>
    <w:rsid w:val="000F0B5A"/>
    <w:rsid w:val="000F14A0"/>
    <w:rsid w:val="000F1881"/>
    <w:rsid w:val="000F42B7"/>
    <w:rsid w:val="0010040E"/>
    <w:rsid w:val="001048F1"/>
    <w:rsid w:val="00104D41"/>
    <w:rsid w:val="001110F6"/>
    <w:rsid w:val="00124A4D"/>
    <w:rsid w:val="001253BC"/>
    <w:rsid w:val="00126968"/>
    <w:rsid w:val="001338E5"/>
    <w:rsid w:val="001345A2"/>
    <w:rsid w:val="001346C5"/>
    <w:rsid w:val="00134A50"/>
    <w:rsid w:val="0013548D"/>
    <w:rsid w:val="0013706F"/>
    <w:rsid w:val="0013772B"/>
    <w:rsid w:val="00140F6E"/>
    <w:rsid w:val="001411A9"/>
    <w:rsid w:val="001447A4"/>
    <w:rsid w:val="00146CAB"/>
    <w:rsid w:val="00146E2F"/>
    <w:rsid w:val="00147301"/>
    <w:rsid w:val="0015108B"/>
    <w:rsid w:val="00153423"/>
    <w:rsid w:val="0015766E"/>
    <w:rsid w:val="00157A3C"/>
    <w:rsid w:val="00160D52"/>
    <w:rsid w:val="00161741"/>
    <w:rsid w:val="0016356C"/>
    <w:rsid w:val="001673BE"/>
    <w:rsid w:val="00170DEA"/>
    <w:rsid w:val="00173A8B"/>
    <w:rsid w:val="00173B56"/>
    <w:rsid w:val="00181CED"/>
    <w:rsid w:val="00182871"/>
    <w:rsid w:val="00183D46"/>
    <w:rsid w:val="00185EAE"/>
    <w:rsid w:val="00186190"/>
    <w:rsid w:val="001879BE"/>
    <w:rsid w:val="00187F78"/>
    <w:rsid w:val="00190AF8"/>
    <w:rsid w:val="00190FC6"/>
    <w:rsid w:val="001910C1"/>
    <w:rsid w:val="00191D5C"/>
    <w:rsid w:val="00193451"/>
    <w:rsid w:val="001956C3"/>
    <w:rsid w:val="001A01AB"/>
    <w:rsid w:val="001A46EF"/>
    <w:rsid w:val="001B0E3C"/>
    <w:rsid w:val="001B5193"/>
    <w:rsid w:val="001C24F2"/>
    <w:rsid w:val="001C4191"/>
    <w:rsid w:val="001C65A5"/>
    <w:rsid w:val="001C6F98"/>
    <w:rsid w:val="001C7DB8"/>
    <w:rsid w:val="001D2663"/>
    <w:rsid w:val="001D2D7F"/>
    <w:rsid w:val="001D68D9"/>
    <w:rsid w:val="001E23AD"/>
    <w:rsid w:val="001E641D"/>
    <w:rsid w:val="001E7FDC"/>
    <w:rsid w:val="001F0052"/>
    <w:rsid w:val="001F0FDF"/>
    <w:rsid w:val="001F26F2"/>
    <w:rsid w:val="001F42F5"/>
    <w:rsid w:val="001F6F44"/>
    <w:rsid w:val="0020344B"/>
    <w:rsid w:val="00203517"/>
    <w:rsid w:val="00203F43"/>
    <w:rsid w:val="00204F5F"/>
    <w:rsid w:val="002112A6"/>
    <w:rsid w:val="002116B5"/>
    <w:rsid w:val="00215AC8"/>
    <w:rsid w:val="00215FF0"/>
    <w:rsid w:val="00216465"/>
    <w:rsid w:val="002238E7"/>
    <w:rsid w:val="00223B8A"/>
    <w:rsid w:val="00223DAA"/>
    <w:rsid w:val="00226783"/>
    <w:rsid w:val="00226B4C"/>
    <w:rsid w:val="00227BC3"/>
    <w:rsid w:val="00233DD8"/>
    <w:rsid w:val="00234356"/>
    <w:rsid w:val="00241DBB"/>
    <w:rsid w:val="0024659E"/>
    <w:rsid w:val="002513B1"/>
    <w:rsid w:val="00253813"/>
    <w:rsid w:val="00253A11"/>
    <w:rsid w:val="00253DCA"/>
    <w:rsid w:val="00255B80"/>
    <w:rsid w:val="00260E29"/>
    <w:rsid w:val="00263773"/>
    <w:rsid w:val="00263E95"/>
    <w:rsid w:val="0026591E"/>
    <w:rsid w:val="00265F00"/>
    <w:rsid w:val="002673F7"/>
    <w:rsid w:val="00267A6D"/>
    <w:rsid w:val="00267FB2"/>
    <w:rsid w:val="0027099E"/>
    <w:rsid w:val="00270AA4"/>
    <w:rsid w:val="00272102"/>
    <w:rsid w:val="00272753"/>
    <w:rsid w:val="002731C4"/>
    <w:rsid w:val="00274668"/>
    <w:rsid w:val="00276A6C"/>
    <w:rsid w:val="0028130A"/>
    <w:rsid w:val="002847E4"/>
    <w:rsid w:val="00291E13"/>
    <w:rsid w:val="00292247"/>
    <w:rsid w:val="00292E60"/>
    <w:rsid w:val="00294ECE"/>
    <w:rsid w:val="00296F0F"/>
    <w:rsid w:val="002A0A23"/>
    <w:rsid w:val="002A229C"/>
    <w:rsid w:val="002A49FF"/>
    <w:rsid w:val="002B19C8"/>
    <w:rsid w:val="002B3039"/>
    <w:rsid w:val="002B6DEB"/>
    <w:rsid w:val="002B7A08"/>
    <w:rsid w:val="002B7DFC"/>
    <w:rsid w:val="002B7EC4"/>
    <w:rsid w:val="002C0853"/>
    <w:rsid w:val="002C5ADF"/>
    <w:rsid w:val="002D0507"/>
    <w:rsid w:val="002D133C"/>
    <w:rsid w:val="002D1D6A"/>
    <w:rsid w:val="002D1E3E"/>
    <w:rsid w:val="002D5537"/>
    <w:rsid w:val="002D58D7"/>
    <w:rsid w:val="002D6D8F"/>
    <w:rsid w:val="002D7EED"/>
    <w:rsid w:val="002D7FEE"/>
    <w:rsid w:val="002E068C"/>
    <w:rsid w:val="002E10EF"/>
    <w:rsid w:val="002E27BF"/>
    <w:rsid w:val="002E2A76"/>
    <w:rsid w:val="002E3B17"/>
    <w:rsid w:val="002E4463"/>
    <w:rsid w:val="002E459D"/>
    <w:rsid w:val="002F3D50"/>
    <w:rsid w:val="00300193"/>
    <w:rsid w:val="00305768"/>
    <w:rsid w:val="0030792E"/>
    <w:rsid w:val="003101D7"/>
    <w:rsid w:val="00317D5D"/>
    <w:rsid w:val="00323A5F"/>
    <w:rsid w:val="00324F83"/>
    <w:rsid w:val="00333443"/>
    <w:rsid w:val="00336A7E"/>
    <w:rsid w:val="00337ED4"/>
    <w:rsid w:val="00341C1F"/>
    <w:rsid w:val="003451CB"/>
    <w:rsid w:val="00346EC5"/>
    <w:rsid w:val="00347FBA"/>
    <w:rsid w:val="00350826"/>
    <w:rsid w:val="003525BA"/>
    <w:rsid w:val="003545B7"/>
    <w:rsid w:val="00360116"/>
    <w:rsid w:val="00365682"/>
    <w:rsid w:val="003672AC"/>
    <w:rsid w:val="00370C90"/>
    <w:rsid w:val="00371239"/>
    <w:rsid w:val="00373AE4"/>
    <w:rsid w:val="00375ED7"/>
    <w:rsid w:val="00376573"/>
    <w:rsid w:val="0037691D"/>
    <w:rsid w:val="00385DE2"/>
    <w:rsid w:val="00386FC9"/>
    <w:rsid w:val="0038760F"/>
    <w:rsid w:val="00392066"/>
    <w:rsid w:val="003964B8"/>
    <w:rsid w:val="00397904"/>
    <w:rsid w:val="003A447C"/>
    <w:rsid w:val="003B08AB"/>
    <w:rsid w:val="003B5A0A"/>
    <w:rsid w:val="003B6289"/>
    <w:rsid w:val="003C7294"/>
    <w:rsid w:val="003D0DEB"/>
    <w:rsid w:val="003D112A"/>
    <w:rsid w:val="003D1C9E"/>
    <w:rsid w:val="003D1E95"/>
    <w:rsid w:val="003D4864"/>
    <w:rsid w:val="003D6B42"/>
    <w:rsid w:val="003D70BC"/>
    <w:rsid w:val="003E0F3F"/>
    <w:rsid w:val="003E115C"/>
    <w:rsid w:val="003E160D"/>
    <w:rsid w:val="003E54C6"/>
    <w:rsid w:val="003E6CCD"/>
    <w:rsid w:val="003F45ED"/>
    <w:rsid w:val="003F5809"/>
    <w:rsid w:val="00400A51"/>
    <w:rsid w:val="00402900"/>
    <w:rsid w:val="004106A9"/>
    <w:rsid w:val="00411BF8"/>
    <w:rsid w:val="00413962"/>
    <w:rsid w:val="00415C7B"/>
    <w:rsid w:val="00415D73"/>
    <w:rsid w:val="0041615D"/>
    <w:rsid w:val="00416B3D"/>
    <w:rsid w:val="004221DB"/>
    <w:rsid w:val="00424BB3"/>
    <w:rsid w:val="00424CDB"/>
    <w:rsid w:val="00426E0C"/>
    <w:rsid w:val="0042701C"/>
    <w:rsid w:val="004275C4"/>
    <w:rsid w:val="00433227"/>
    <w:rsid w:val="00433866"/>
    <w:rsid w:val="004357B0"/>
    <w:rsid w:val="00435FEC"/>
    <w:rsid w:val="00437A81"/>
    <w:rsid w:val="00440035"/>
    <w:rsid w:val="00441110"/>
    <w:rsid w:val="0044295F"/>
    <w:rsid w:val="00443DC2"/>
    <w:rsid w:val="0044514E"/>
    <w:rsid w:val="00450A34"/>
    <w:rsid w:val="00456100"/>
    <w:rsid w:val="00456101"/>
    <w:rsid w:val="00460900"/>
    <w:rsid w:val="004613B1"/>
    <w:rsid w:val="00462188"/>
    <w:rsid w:val="004625B2"/>
    <w:rsid w:val="00464263"/>
    <w:rsid w:val="00465F10"/>
    <w:rsid w:val="00466699"/>
    <w:rsid w:val="00466C38"/>
    <w:rsid w:val="00470F8B"/>
    <w:rsid w:val="004718B6"/>
    <w:rsid w:val="00474EE4"/>
    <w:rsid w:val="00476012"/>
    <w:rsid w:val="00476113"/>
    <w:rsid w:val="00482332"/>
    <w:rsid w:val="004911AC"/>
    <w:rsid w:val="004913AB"/>
    <w:rsid w:val="00491E77"/>
    <w:rsid w:val="004937A7"/>
    <w:rsid w:val="004970CC"/>
    <w:rsid w:val="00497A32"/>
    <w:rsid w:val="004A2117"/>
    <w:rsid w:val="004A3593"/>
    <w:rsid w:val="004B0DF4"/>
    <w:rsid w:val="004B0FD5"/>
    <w:rsid w:val="004B25C3"/>
    <w:rsid w:val="004B631C"/>
    <w:rsid w:val="004B7D77"/>
    <w:rsid w:val="004C1EA4"/>
    <w:rsid w:val="004C4B57"/>
    <w:rsid w:val="004C5DA6"/>
    <w:rsid w:val="004C763D"/>
    <w:rsid w:val="004C7959"/>
    <w:rsid w:val="004D037F"/>
    <w:rsid w:val="004D498D"/>
    <w:rsid w:val="004E57A9"/>
    <w:rsid w:val="004E5F76"/>
    <w:rsid w:val="004E7C4D"/>
    <w:rsid w:val="004F0319"/>
    <w:rsid w:val="004F0B77"/>
    <w:rsid w:val="004F39E5"/>
    <w:rsid w:val="004F5217"/>
    <w:rsid w:val="004F5614"/>
    <w:rsid w:val="004F6822"/>
    <w:rsid w:val="004F7311"/>
    <w:rsid w:val="00502306"/>
    <w:rsid w:val="00506368"/>
    <w:rsid w:val="00507A03"/>
    <w:rsid w:val="00510697"/>
    <w:rsid w:val="00510873"/>
    <w:rsid w:val="005117CC"/>
    <w:rsid w:val="00522FFE"/>
    <w:rsid w:val="00523991"/>
    <w:rsid w:val="00523B33"/>
    <w:rsid w:val="005337C5"/>
    <w:rsid w:val="00533F99"/>
    <w:rsid w:val="00535D6E"/>
    <w:rsid w:val="0054352C"/>
    <w:rsid w:val="005450BB"/>
    <w:rsid w:val="00546424"/>
    <w:rsid w:val="00547DB6"/>
    <w:rsid w:val="005513CE"/>
    <w:rsid w:val="005519E1"/>
    <w:rsid w:val="00552937"/>
    <w:rsid w:val="00554EBB"/>
    <w:rsid w:val="00555847"/>
    <w:rsid w:val="005562E3"/>
    <w:rsid w:val="005562EB"/>
    <w:rsid w:val="00556C59"/>
    <w:rsid w:val="0056088D"/>
    <w:rsid w:val="00560B81"/>
    <w:rsid w:val="005614E1"/>
    <w:rsid w:val="005625AF"/>
    <w:rsid w:val="00566002"/>
    <w:rsid w:val="00570C6D"/>
    <w:rsid w:val="00570D21"/>
    <w:rsid w:val="00571A54"/>
    <w:rsid w:val="00572B49"/>
    <w:rsid w:val="00580059"/>
    <w:rsid w:val="00583013"/>
    <w:rsid w:val="0058332B"/>
    <w:rsid w:val="00587577"/>
    <w:rsid w:val="00591AE2"/>
    <w:rsid w:val="0059306B"/>
    <w:rsid w:val="0059367E"/>
    <w:rsid w:val="005937B1"/>
    <w:rsid w:val="00596CBF"/>
    <w:rsid w:val="005A1C9A"/>
    <w:rsid w:val="005A36D2"/>
    <w:rsid w:val="005A4080"/>
    <w:rsid w:val="005A478B"/>
    <w:rsid w:val="005A7271"/>
    <w:rsid w:val="005B0BF1"/>
    <w:rsid w:val="005B11FF"/>
    <w:rsid w:val="005B1EE7"/>
    <w:rsid w:val="005B6DF5"/>
    <w:rsid w:val="005B7EAE"/>
    <w:rsid w:val="005C0D85"/>
    <w:rsid w:val="005C406F"/>
    <w:rsid w:val="005D2142"/>
    <w:rsid w:val="005D2F21"/>
    <w:rsid w:val="005D3B52"/>
    <w:rsid w:val="005D43BE"/>
    <w:rsid w:val="005D59A8"/>
    <w:rsid w:val="005D6058"/>
    <w:rsid w:val="005D74A1"/>
    <w:rsid w:val="005E6416"/>
    <w:rsid w:val="005F26B5"/>
    <w:rsid w:val="005F2849"/>
    <w:rsid w:val="005F2877"/>
    <w:rsid w:val="005F35B6"/>
    <w:rsid w:val="005F6340"/>
    <w:rsid w:val="005F6589"/>
    <w:rsid w:val="005F65A7"/>
    <w:rsid w:val="005F7288"/>
    <w:rsid w:val="005F730D"/>
    <w:rsid w:val="006003FB"/>
    <w:rsid w:val="00600DDA"/>
    <w:rsid w:val="006039EF"/>
    <w:rsid w:val="00607631"/>
    <w:rsid w:val="0061272B"/>
    <w:rsid w:val="0061303F"/>
    <w:rsid w:val="00614468"/>
    <w:rsid w:val="006151A1"/>
    <w:rsid w:val="00615ACE"/>
    <w:rsid w:val="00617C36"/>
    <w:rsid w:val="00620CF9"/>
    <w:rsid w:val="00624ACF"/>
    <w:rsid w:val="006322D7"/>
    <w:rsid w:val="00632925"/>
    <w:rsid w:val="006329B0"/>
    <w:rsid w:val="00632DD1"/>
    <w:rsid w:val="00635522"/>
    <w:rsid w:val="0063749F"/>
    <w:rsid w:val="006434CE"/>
    <w:rsid w:val="00643FF4"/>
    <w:rsid w:val="00645050"/>
    <w:rsid w:val="00646A19"/>
    <w:rsid w:val="00646A73"/>
    <w:rsid w:val="00651543"/>
    <w:rsid w:val="00651E51"/>
    <w:rsid w:val="00653E6E"/>
    <w:rsid w:val="00655938"/>
    <w:rsid w:val="00656751"/>
    <w:rsid w:val="00656CF0"/>
    <w:rsid w:val="00661F57"/>
    <w:rsid w:val="00662313"/>
    <w:rsid w:val="0066272F"/>
    <w:rsid w:val="00663296"/>
    <w:rsid w:val="006663F5"/>
    <w:rsid w:val="00667FBB"/>
    <w:rsid w:val="006714C1"/>
    <w:rsid w:val="00675CAE"/>
    <w:rsid w:val="00677E6B"/>
    <w:rsid w:val="00682270"/>
    <w:rsid w:val="00684A74"/>
    <w:rsid w:val="00685C73"/>
    <w:rsid w:val="00685FF0"/>
    <w:rsid w:val="00691106"/>
    <w:rsid w:val="006918E6"/>
    <w:rsid w:val="00692EAB"/>
    <w:rsid w:val="006978E3"/>
    <w:rsid w:val="006A0B38"/>
    <w:rsid w:val="006A2E5C"/>
    <w:rsid w:val="006A61F2"/>
    <w:rsid w:val="006B2CC1"/>
    <w:rsid w:val="006B5411"/>
    <w:rsid w:val="006B6E6D"/>
    <w:rsid w:val="006C071C"/>
    <w:rsid w:val="006C0F54"/>
    <w:rsid w:val="006C136E"/>
    <w:rsid w:val="006C2DF2"/>
    <w:rsid w:val="006C3CF4"/>
    <w:rsid w:val="006C6481"/>
    <w:rsid w:val="006D439D"/>
    <w:rsid w:val="006D7693"/>
    <w:rsid w:val="006E19EC"/>
    <w:rsid w:val="006E3520"/>
    <w:rsid w:val="006E7174"/>
    <w:rsid w:val="006E7194"/>
    <w:rsid w:val="006F3DBB"/>
    <w:rsid w:val="006F4D09"/>
    <w:rsid w:val="00702C9D"/>
    <w:rsid w:val="007049E3"/>
    <w:rsid w:val="007067F6"/>
    <w:rsid w:val="00706BDE"/>
    <w:rsid w:val="00706EFF"/>
    <w:rsid w:val="00710179"/>
    <w:rsid w:val="00711324"/>
    <w:rsid w:val="00712666"/>
    <w:rsid w:val="007128B6"/>
    <w:rsid w:val="007130F6"/>
    <w:rsid w:val="007139DB"/>
    <w:rsid w:val="00713F15"/>
    <w:rsid w:val="00715A8E"/>
    <w:rsid w:val="007167F1"/>
    <w:rsid w:val="00717D37"/>
    <w:rsid w:val="00725E43"/>
    <w:rsid w:val="0072690C"/>
    <w:rsid w:val="00727D20"/>
    <w:rsid w:val="007301B3"/>
    <w:rsid w:val="0073088F"/>
    <w:rsid w:val="00732571"/>
    <w:rsid w:val="007329E7"/>
    <w:rsid w:val="007348FE"/>
    <w:rsid w:val="00735C88"/>
    <w:rsid w:val="00736455"/>
    <w:rsid w:val="007367A6"/>
    <w:rsid w:val="00736CC0"/>
    <w:rsid w:val="0073788A"/>
    <w:rsid w:val="00740BFC"/>
    <w:rsid w:val="00743C59"/>
    <w:rsid w:val="007441D8"/>
    <w:rsid w:val="007476D6"/>
    <w:rsid w:val="007514E5"/>
    <w:rsid w:val="00756377"/>
    <w:rsid w:val="0075702E"/>
    <w:rsid w:val="00757BDF"/>
    <w:rsid w:val="00760A79"/>
    <w:rsid w:val="00763149"/>
    <w:rsid w:val="0076629D"/>
    <w:rsid w:val="00773662"/>
    <w:rsid w:val="00782BB4"/>
    <w:rsid w:val="0078326A"/>
    <w:rsid w:val="00786499"/>
    <w:rsid w:val="00792776"/>
    <w:rsid w:val="007927E8"/>
    <w:rsid w:val="00794F00"/>
    <w:rsid w:val="00795BBE"/>
    <w:rsid w:val="007A1E45"/>
    <w:rsid w:val="007A3157"/>
    <w:rsid w:val="007A4798"/>
    <w:rsid w:val="007A5697"/>
    <w:rsid w:val="007A7270"/>
    <w:rsid w:val="007A7E41"/>
    <w:rsid w:val="007B01A8"/>
    <w:rsid w:val="007C0E5B"/>
    <w:rsid w:val="007C1064"/>
    <w:rsid w:val="007C3511"/>
    <w:rsid w:val="007D06C0"/>
    <w:rsid w:val="007D3622"/>
    <w:rsid w:val="007D5B72"/>
    <w:rsid w:val="007D5DA9"/>
    <w:rsid w:val="007D60A6"/>
    <w:rsid w:val="007D6682"/>
    <w:rsid w:val="007D6DBD"/>
    <w:rsid w:val="007D74A6"/>
    <w:rsid w:val="007D7CDF"/>
    <w:rsid w:val="007E3527"/>
    <w:rsid w:val="007E42FB"/>
    <w:rsid w:val="007E46AD"/>
    <w:rsid w:val="007F0DA5"/>
    <w:rsid w:val="007F141B"/>
    <w:rsid w:val="007F1A8B"/>
    <w:rsid w:val="007F20D0"/>
    <w:rsid w:val="007F28E6"/>
    <w:rsid w:val="007F2FFA"/>
    <w:rsid w:val="0080065B"/>
    <w:rsid w:val="00801BD1"/>
    <w:rsid w:val="00802A52"/>
    <w:rsid w:val="00804DAE"/>
    <w:rsid w:val="00806768"/>
    <w:rsid w:val="0080717F"/>
    <w:rsid w:val="008079CA"/>
    <w:rsid w:val="00810AE5"/>
    <w:rsid w:val="00820709"/>
    <w:rsid w:val="00822497"/>
    <w:rsid w:val="00822FCA"/>
    <w:rsid w:val="00823030"/>
    <w:rsid w:val="00823235"/>
    <w:rsid w:val="00823694"/>
    <w:rsid w:val="00825668"/>
    <w:rsid w:val="00825676"/>
    <w:rsid w:val="00825709"/>
    <w:rsid w:val="00825B6A"/>
    <w:rsid w:val="0082788C"/>
    <w:rsid w:val="00831203"/>
    <w:rsid w:val="00831B5C"/>
    <w:rsid w:val="00833384"/>
    <w:rsid w:val="00834838"/>
    <w:rsid w:val="008367E9"/>
    <w:rsid w:val="00837C83"/>
    <w:rsid w:val="00837DD6"/>
    <w:rsid w:val="00845D12"/>
    <w:rsid w:val="008506E1"/>
    <w:rsid w:val="00851049"/>
    <w:rsid w:val="0085121C"/>
    <w:rsid w:val="008516B2"/>
    <w:rsid w:val="0086080E"/>
    <w:rsid w:val="00861E86"/>
    <w:rsid w:val="00863019"/>
    <w:rsid w:val="00874E71"/>
    <w:rsid w:val="00875602"/>
    <w:rsid w:val="008856B3"/>
    <w:rsid w:val="00886590"/>
    <w:rsid w:val="00891292"/>
    <w:rsid w:val="00893EA3"/>
    <w:rsid w:val="008947AF"/>
    <w:rsid w:val="008973DC"/>
    <w:rsid w:val="008A20A9"/>
    <w:rsid w:val="008A27CF"/>
    <w:rsid w:val="008A544A"/>
    <w:rsid w:val="008A581F"/>
    <w:rsid w:val="008A6782"/>
    <w:rsid w:val="008B0639"/>
    <w:rsid w:val="008B28C3"/>
    <w:rsid w:val="008B5701"/>
    <w:rsid w:val="008C0EBD"/>
    <w:rsid w:val="008C2555"/>
    <w:rsid w:val="008C25A1"/>
    <w:rsid w:val="008C3413"/>
    <w:rsid w:val="008C4368"/>
    <w:rsid w:val="008C4C7F"/>
    <w:rsid w:val="008C7193"/>
    <w:rsid w:val="008C7500"/>
    <w:rsid w:val="008D3DBA"/>
    <w:rsid w:val="008D5C9C"/>
    <w:rsid w:val="008D6036"/>
    <w:rsid w:val="008E01AF"/>
    <w:rsid w:val="008E13AE"/>
    <w:rsid w:val="008E4FA5"/>
    <w:rsid w:val="008E6CFE"/>
    <w:rsid w:val="008E7CA3"/>
    <w:rsid w:val="008F07A2"/>
    <w:rsid w:val="008F608D"/>
    <w:rsid w:val="008F7E80"/>
    <w:rsid w:val="0090174A"/>
    <w:rsid w:val="00905BB1"/>
    <w:rsid w:val="00913E4B"/>
    <w:rsid w:val="009147EA"/>
    <w:rsid w:val="009155B2"/>
    <w:rsid w:val="00923270"/>
    <w:rsid w:val="00924E62"/>
    <w:rsid w:val="009252A0"/>
    <w:rsid w:val="00931FC5"/>
    <w:rsid w:val="0093315B"/>
    <w:rsid w:val="00933A71"/>
    <w:rsid w:val="00942669"/>
    <w:rsid w:val="00942885"/>
    <w:rsid w:val="0094336A"/>
    <w:rsid w:val="00943B44"/>
    <w:rsid w:val="00945088"/>
    <w:rsid w:val="00945CC7"/>
    <w:rsid w:val="00952D23"/>
    <w:rsid w:val="00953448"/>
    <w:rsid w:val="00955A50"/>
    <w:rsid w:val="009603B1"/>
    <w:rsid w:val="009625E2"/>
    <w:rsid w:val="00974AF8"/>
    <w:rsid w:val="0097694E"/>
    <w:rsid w:val="009810A8"/>
    <w:rsid w:val="009816E0"/>
    <w:rsid w:val="0098222F"/>
    <w:rsid w:val="009853CE"/>
    <w:rsid w:val="00990791"/>
    <w:rsid w:val="00993614"/>
    <w:rsid w:val="00994CE1"/>
    <w:rsid w:val="009A1C0A"/>
    <w:rsid w:val="009A3B30"/>
    <w:rsid w:val="009A6B22"/>
    <w:rsid w:val="009B2B4A"/>
    <w:rsid w:val="009B3900"/>
    <w:rsid w:val="009B3DE8"/>
    <w:rsid w:val="009B44CC"/>
    <w:rsid w:val="009B7227"/>
    <w:rsid w:val="009C1C05"/>
    <w:rsid w:val="009C703B"/>
    <w:rsid w:val="009D23E5"/>
    <w:rsid w:val="009E3E52"/>
    <w:rsid w:val="009E559C"/>
    <w:rsid w:val="009E6111"/>
    <w:rsid w:val="009E638B"/>
    <w:rsid w:val="009E6D28"/>
    <w:rsid w:val="009E6EEB"/>
    <w:rsid w:val="009F27B4"/>
    <w:rsid w:val="009F490E"/>
    <w:rsid w:val="009F721D"/>
    <w:rsid w:val="00A00A9D"/>
    <w:rsid w:val="00A07A79"/>
    <w:rsid w:val="00A13D63"/>
    <w:rsid w:val="00A14A9C"/>
    <w:rsid w:val="00A14DEB"/>
    <w:rsid w:val="00A1571E"/>
    <w:rsid w:val="00A16AA1"/>
    <w:rsid w:val="00A223E7"/>
    <w:rsid w:val="00A251FB"/>
    <w:rsid w:val="00A30B8F"/>
    <w:rsid w:val="00A33189"/>
    <w:rsid w:val="00A33F19"/>
    <w:rsid w:val="00A35747"/>
    <w:rsid w:val="00A426B0"/>
    <w:rsid w:val="00A42B81"/>
    <w:rsid w:val="00A44480"/>
    <w:rsid w:val="00A445FF"/>
    <w:rsid w:val="00A46071"/>
    <w:rsid w:val="00A46D18"/>
    <w:rsid w:val="00A47D41"/>
    <w:rsid w:val="00A50149"/>
    <w:rsid w:val="00A5052B"/>
    <w:rsid w:val="00A51E46"/>
    <w:rsid w:val="00A545DA"/>
    <w:rsid w:val="00A54B68"/>
    <w:rsid w:val="00A55FE5"/>
    <w:rsid w:val="00A56055"/>
    <w:rsid w:val="00A617B1"/>
    <w:rsid w:val="00A630CA"/>
    <w:rsid w:val="00A63579"/>
    <w:rsid w:val="00A648B0"/>
    <w:rsid w:val="00A65320"/>
    <w:rsid w:val="00A660D2"/>
    <w:rsid w:val="00A664F3"/>
    <w:rsid w:val="00A72F4B"/>
    <w:rsid w:val="00A7312A"/>
    <w:rsid w:val="00A7412D"/>
    <w:rsid w:val="00A74854"/>
    <w:rsid w:val="00A76027"/>
    <w:rsid w:val="00A80E69"/>
    <w:rsid w:val="00A83200"/>
    <w:rsid w:val="00A8367D"/>
    <w:rsid w:val="00A8504C"/>
    <w:rsid w:val="00A86831"/>
    <w:rsid w:val="00A93BC8"/>
    <w:rsid w:val="00AA0DC2"/>
    <w:rsid w:val="00AA4296"/>
    <w:rsid w:val="00AB1733"/>
    <w:rsid w:val="00AC3AA9"/>
    <w:rsid w:val="00AC40CA"/>
    <w:rsid w:val="00AC5E91"/>
    <w:rsid w:val="00AC724B"/>
    <w:rsid w:val="00AD35A9"/>
    <w:rsid w:val="00AE0EE2"/>
    <w:rsid w:val="00AE1529"/>
    <w:rsid w:val="00AE1711"/>
    <w:rsid w:val="00AE41B7"/>
    <w:rsid w:val="00AE580D"/>
    <w:rsid w:val="00AE7445"/>
    <w:rsid w:val="00AF244D"/>
    <w:rsid w:val="00AF29E1"/>
    <w:rsid w:val="00AF3008"/>
    <w:rsid w:val="00AF3F3D"/>
    <w:rsid w:val="00AF6196"/>
    <w:rsid w:val="00AF6E5A"/>
    <w:rsid w:val="00AF79AC"/>
    <w:rsid w:val="00B005F0"/>
    <w:rsid w:val="00B046FE"/>
    <w:rsid w:val="00B06120"/>
    <w:rsid w:val="00B07736"/>
    <w:rsid w:val="00B12A78"/>
    <w:rsid w:val="00B161E2"/>
    <w:rsid w:val="00B16E2A"/>
    <w:rsid w:val="00B202F0"/>
    <w:rsid w:val="00B20365"/>
    <w:rsid w:val="00B212ED"/>
    <w:rsid w:val="00B223D9"/>
    <w:rsid w:val="00B22760"/>
    <w:rsid w:val="00B23D91"/>
    <w:rsid w:val="00B303AF"/>
    <w:rsid w:val="00B31D41"/>
    <w:rsid w:val="00B332F8"/>
    <w:rsid w:val="00B3337A"/>
    <w:rsid w:val="00B334CA"/>
    <w:rsid w:val="00B33BBD"/>
    <w:rsid w:val="00B36168"/>
    <w:rsid w:val="00B36D67"/>
    <w:rsid w:val="00B452B1"/>
    <w:rsid w:val="00B46EB3"/>
    <w:rsid w:val="00B47D8D"/>
    <w:rsid w:val="00B47FEE"/>
    <w:rsid w:val="00B523F6"/>
    <w:rsid w:val="00B5278A"/>
    <w:rsid w:val="00B527A2"/>
    <w:rsid w:val="00B53EDD"/>
    <w:rsid w:val="00B53EEE"/>
    <w:rsid w:val="00B54F69"/>
    <w:rsid w:val="00B558A8"/>
    <w:rsid w:val="00B57834"/>
    <w:rsid w:val="00B60F25"/>
    <w:rsid w:val="00B6250A"/>
    <w:rsid w:val="00B6252C"/>
    <w:rsid w:val="00B632FD"/>
    <w:rsid w:val="00B663BC"/>
    <w:rsid w:val="00B70F53"/>
    <w:rsid w:val="00B722D3"/>
    <w:rsid w:val="00B73640"/>
    <w:rsid w:val="00B74B9E"/>
    <w:rsid w:val="00B775FD"/>
    <w:rsid w:val="00B77DD1"/>
    <w:rsid w:val="00B77DF0"/>
    <w:rsid w:val="00B805BB"/>
    <w:rsid w:val="00B807B8"/>
    <w:rsid w:val="00B811A2"/>
    <w:rsid w:val="00B92ED6"/>
    <w:rsid w:val="00B966F0"/>
    <w:rsid w:val="00BA1575"/>
    <w:rsid w:val="00BA1E66"/>
    <w:rsid w:val="00BA2D37"/>
    <w:rsid w:val="00BA3374"/>
    <w:rsid w:val="00BB056E"/>
    <w:rsid w:val="00BB34F5"/>
    <w:rsid w:val="00BB4058"/>
    <w:rsid w:val="00BB69D6"/>
    <w:rsid w:val="00BB6EE4"/>
    <w:rsid w:val="00BB7DC8"/>
    <w:rsid w:val="00BC00DA"/>
    <w:rsid w:val="00BC1920"/>
    <w:rsid w:val="00BC2217"/>
    <w:rsid w:val="00BC4758"/>
    <w:rsid w:val="00BC6575"/>
    <w:rsid w:val="00BC69F7"/>
    <w:rsid w:val="00BD7EB7"/>
    <w:rsid w:val="00BE54F4"/>
    <w:rsid w:val="00BE63F6"/>
    <w:rsid w:val="00BF24B1"/>
    <w:rsid w:val="00BF3F77"/>
    <w:rsid w:val="00BF55C9"/>
    <w:rsid w:val="00BF7662"/>
    <w:rsid w:val="00BF7EB3"/>
    <w:rsid w:val="00C03254"/>
    <w:rsid w:val="00C05A8F"/>
    <w:rsid w:val="00C060D0"/>
    <w:rsid w:val="00C06499"/>
    <w:rsid w:val="00C12689"/>
    <w:rsid w:val="00C130A3"/>
    <w:rsid w:val="00C17CB9"/>
    <w:rsid w:val="00C213C8"/>
    <w:rsid w:val="00C22CD3"/>
    <w:rsid w:val="00C2768D"/>
    <w:rsid w:val="00C35920"/>
    <w:rsid w:val="00C408CB"/>
    <w:rsid w:val="00C422CA"/>
    <w:rsid w:val="00C4587B"/>
    <w:rsid w:val="00C45C9F"/>
    <w:rsid w:val="00C4609C"/>
    <w:rsid w:val="00C47335"/>
    <w:rsid w:val="00C50637"/>
    <w:rsid w:val="00C50F0E"/>
    <w:rsid w:val="00C51F04"/>
    <w:rsid w:val="00C52366"/>
    <w:rsid w:val="00C55191"/>
    <w:rsid w:val="00C55C57"/>
    <w:rsid w:val="00C56341"/>
    <w:rsid w:val="00C56388"/>
    <w:rsid w:val="00C621B0"/>
    <w:rsid w:val="00C62FD5"/>
    <w:rsid w:val="00C648E0"/>
    <w:rsid w:val="00C72855"/>
    <w:rsid w:val="00C73F69"/>
    <w:rsid w:val="00C7489B"/>
    <w:rsid w:val="00C76888"/>
    <w:rsid w:val="00C77264"/>
    <w:rsid w:val="00C845DD"/>
    <w:rsid w:val="00C85430"/>
    <w:rsid w:val="00C863CA"/>
    <w:rsid w:val="00C87593"/>
    <w:rsid w:val="00C87FC7"/>
    <w:rsid w:val="00C90850"/>
    <w:rsid w:val="00C91823"/>
    <w:rsid w:val="00C91AC8"/>
    <w:rsid w:val="00C937C5"/>
    <w:rsid w:val="00CA05DC"/>
    <w:rsid w:val="00CA43AB"/>
    <w:rsid w:val="00CA43C2"/>
    <w:rsid w:val="00CA79FB"/>
    <w:rsid w:val="00CB1488"/>
    <w:rsid w:val="00CB311F"/>
    <w:rsid w:val="00CB5B18"/>
    <w:rsid w:val="00CB7E8E"/>
    <w:rsid w:val="00CC2474"/>
    <w:rsid w:val="00CC341E"/>
    <w:rsid w:val="00CC489E"/>
    <w:rsid w:val="00CC4AB0"/>
    <w:rsid w:val="00CC5E4C"/>
    <w:rsid w:val="00CC6F76"/>
    <w:rsid w:val="00CC7CB0"/>
    <w:rsid w:val="00CD2ACB"/>
    <w:rsid w:val="00CD2EFE"/>
    <w:rsid w:val="00CD4960"/>
    <w:rsid w:val="00CD52C2"/>
    <w:rsid w:val="00CD65BD"/>
    <w:rsid w:val="00CD65FA"/>
    <w:rsid w:val="00CD790D"/>
    <w:rsid w:val="00CD7FF0"/>
    <w:rsid w:val="00CE1853"/>
    <w:rsid w:val="00CE231E"/>
    <w:rsid w:val="00CE4B3B"/>
    <w:rsid w:val="00CE5F56"/>
    <w:rsid w:val="00CE7972"/>
    <w:rsid w:val="00CE7C33"/>
    <w:rsid w:val="00CF2F60"/>
    <w:rsid w:val="00CF3B6A"/>
    <w:rsid w:val="00CF4B80"/>
    <w:rsid w:val="00CF57F7"/>
    <w:rsid w:val="00CF60B3"/>
    <w:rsid w:val="00CF6CE0"/>
    <w:rsid w:val="00D021B1"/>
    <w:rsid w:val="00D022FE"/>
    <w:rsid w:val="00D02853"/>
    <w:rsid w:val="00D12F8B"/>
    <w:rsid w:val="00D13B57"/>
    <w:rsid w:val="00D240DD"/>
    <w:rsid w:val="00D24DE4"/>
    <w:rsid w:val="00D2560B"/>
    <w:rsid w:val="00D26115"/>
    <w:rsid w:val="00D26F26"/>
    <w:rsid w:val="00D316A9"/>
    <w:rsid w:val="00D3477E"/>
    <w:rsid w:val="00D36A44"/>
    <w:rsid w:val="00D370E8"/>
    <w:rsid w:val="00D3713E"/>
    <w:rsid w:val="00D46381"/>
    <w:rsid w:val="00D47960"/>
    <w:rsid w:val="00D528D4"/>
    <w:rsid w:val="00D53E23"/>
    <w:rsid w:val="00D54BA4"/>
    <w:rsid w:val="00D570EC"/>
    <w:rsid w:val="00D6148B"/>
    <w:rsid w:val="00D63BD9"/>
    <w:rsid w:val="00D65D3A"/>
    <w:rsid w:val="00D6665D"/>
    <w:rsid w:val="00D66C88"/>
    <w:rsid w:val="00D70B08"/>
    <w:rsid w:val="00D71ACA"/>
    <w:rsid w:val="00D75395"/>
    <w:rsid w:val="00D77741"/>
    <w:rsid w:val="00D80377"/>
    <w:rsid w:val="00D813D6"/>
    <w:rsid w:val="00D82113"/>
    <w:rsid w:val="00D84E25"/>
    <w:rsid w:val="00D85E7A"/>
    <w:rsid w:val="00D91899"/>
    <w:rsid w:val="00D91A5B"/>
    <w:rsid w:val="00D951D7"/>
    <w:rsid w:val="00DA1E4A"/>
    <w:rsid w:val="00DA1F26"/>
    <w:rsid w:val="00DA573C"/>
    <w:rsid w:val="00DB21C0"/>
    <w:rsid w:val="00DB2404"/>
    <w:rsid w:val="00DB7A90"/>
    <w:rsid w:val="00DC0415"/>
    <w:rsid w:val="00DC2141"/>
    <w:rsid w:val="00DC3E46"/>
    <w:rsid w:val="00DD0611"/>
    <w:rsid w:val="00DD2139"/>
    <w:rsid w:val="00DD71D7"/>
    <w:rsid w:val="00DE0535"/>
    <w:rsid w:val="00DE3A3F"/>
    <w:rsid w:val="00DE3C06"/>
    <w:rsid w:val="00DE3FD9"/>
    <w:rsid w:val="00DE649B"/>
    <w:rsid w:val="00DF0D25"/>
    <w:rsid w:val="00DF23EF"/>
    <w:rsid w:val="00DF4E3F"/>
    <w:rsid w:val="00DF5A5E"/>
    <w:rsid w:val="00DF5AA4"/>
    <w:rsid w:val="00E0081B"/>
    <w:rsid w:val="00E00EA6"/>
    <w:rsid w:val="00E041B4"/>
    <w:rsid w:val="00E12432"/>
    <w:rsid w:val="00E1297F"/>
    <w:rsid w:val="00E12A0F"/>
    <w:rsid w:val="00E141F7"/>
    <w:rsid w:val="00E163A9"/>
    <w:rsid w:val="00E1761A"/>
    <w:rsid w:val="00E179A4"/>
    <w:rsid w:val="00E2063E"/>
    <w:rsid w:val="00E21F56"/>
    <w:rsid w:val="00E22CE2"/>
    <w:rsid w:val="00E24EAC"/>
    <w:rsid w:val="00E30FA5"/>
    <w:rsid w:val="00E351D6"/>
    <w:rsid w:val="00E36A78"/>
    <w:rsid w:val="00E37CF2"/>
    <w:rsid w:val="00E43D90"/>
    <w:rsid w:val="00E5231A"/>
    <w:rsid w:val="00E54FB1"/>
    <w:rsid w:val="00E55CAA"/>
    <w:rsid w:val="00E602C9"/>
    <w:rsid w:val="00E704B4"/>
    <w:rsid w:val="00E74150"/>
    <w:rsid w:val="00E753DE"/>
    <w:rsid w:val="00E75884"/>
    <w:rsid w:val="00E76E59"/>
    <w:rsid w:val="00E77798"/>
    <w:rsid w:val="00E8080A"/>
    <w:rsid w:val="00E80A98"/>
    <w:rsid w:val="00E83B64"/>
    <w:rsid w:val="00E8454D"/>
    <w:rsid w:val="00E8474B"/>
    <w:rsid w:val="00E85B53"/>
    <w:rsid w:val="00E86A24"/>
    <w:rsid w:val="00E9229A"/>
    <w:rsid w:val="00EA23E5"/>
    <w:rsid w:val="00EA3A36"/>
    <w:rsid w:val="00EA3C61"/>
    <w:rsid w:val="00EA4AED"/>
    <w:rsid w:val="00EA6117"/>
    <w:rsid w:val="00EA7693"/>
    <w:rsid w:val="00EA7849"/>
    <w:rsid w:val="00EB313E"/>
    <w:rsid w:val="00EB5371"/>
    <w:rsid w:val="00EB59DE"/>
    <w:rsid w:val="00EB65A7"/>
    <w:rsid w:val="00EB6D11"/>
    <w:rsid w:val="00EB6F88"/>
    <w:rsid w:val="00EB72A0"/>
    <w:rsid w:val="00EC2B83"/>
    <w:rsid w:val="00EC3435"/>
    <w:rsid w:val="00EC3822"/>
    <w:rsid w:val="00EC3B69"/>
    <w:rsid w:val="00EC74C8"/>
    <w:rsid w:val="00EC7784"/>
    <w:rsid w:val="00EC7894"/>
    <w:rsid w:val="00ED36E2"/>
    <w:rsid w:val="00ED57FA"/>
    <w:rsid w:val="00ED6A05"/>
    <w:rsid w:val="00ED7C74"/>
    <w:rsid w:val="00EE36C9"/>
    <w:rsid w:val="00EE4A2A"/>
    <w:rsid w:val="00EF1AB7"/>
    <w:rsid w:val="00EF1DA7"/>
    <w:rsid w:val="00EF337D"/>
    <w:rsid w:val="00EF4FE6"/>
    <w:rsid w:val="00EF6825"/>
    <w:rsid w:val="00F01071"/>
    <w:rsid w:val="00F01EC9"/>
    <w:rsid w:val="00F06E00"/>
    <w:rsid w:val="00F06FFC"/>
    <w:rsid w:val="00F10ED4"/>
    <w:rsid w:val="00F12966"/>
    <w:rsid w:val="00F1416F"/>
    <w:rsid w:val="00F14AA6"/>
    <w:rsid w:val="00F157F0"/>
    <w:rsid w:val="00F15FF3"/>
    <w:rsid w:val="00F160C8"/>
    <w:rsid w:val="00F20EFD"/>
    <w:rsid w:val="00F23D3E"/>
    <w:rsid w:val="00F2530F"/>
    <w:rsid w:val="00F325AF"/>
    <w:rsid w:val="00F33B97"/>
    <w:rsid w:val="00F33C52"/>
    <w:rsid w:val="00F35D11"/>
    <w:rsid w:val="00F3770C"/>
    <w:rsid w:val="00F37D38"/>
    <w:rsid w:val="00F41409"/>
    <w:rsid w:val="00F4169A"/>
    <w:rsid w:val="00F41B98"/>
    <w:rsid w:val="00F461EF"/>
    <w:rsid w:val="00F503E8"/>
    <w:rsid w:val="00F51ACB"/>
    <w:rsid w:val="00F54F92"/>
    <w:rsid w:val="00F55128"/>
    <w:rsid w:val="00F555EC"/>
    <w:rsid w:val="00F70BCB"/>
    <w:rsid w:val="00F7148D"/>
    <w:rsid w:val="00F7250E"/>
    <w:rsid w:val="00F72D87"/>
    <w:rsid w:val="00F73E7E"/>
    <w:rsid w:val="00F756DE"/>
    <w:rsid w:val="00F80C10"/>
    <w:rsid w:val="00F81852"/>
    <w:rsid w:val="00F859E1"/>
    <w:rsid w:val="00F86C57"/>
    <w:rsid w:val="00F8711C"/>
    <w:rsid w:val="00F908C3"/>
    <w:rsid w:val="00F90A17"/>
    <w:rsid w:val="00F927DD"/>
    <w:rsid w:val="00F93A2A"/>
    <w:rsid w:val="00F9596C"/>
    <w:rsid w:val="00F974C1"/>
    <w:rsid w:val="00FA04A5"/>
    <w:rsid w:val="00FA2133"/>
    <w:rsid w:val="00FA266B"/>
    <w:rsid w:val="00FA3466"/>
    <w:rsid w:val="00FA5027"/>
    <w:rsid w:val="00FA551A"/>
    <w:rsid w:val="00FB060B"/>
    <w:rsid w:val="00FB1B92"/>
    <w:rsid w:val="00FB2952"/>
    <w:rsid w:val="00FB2F39"/>
    <w:rsid w:val="00FB3A28"/>
    <w:rsid w:val="00FC3227"/>
    <w:rsid w:val="00FC413E"/>
    <w:rsid w:val="00FC6269"/>
    <w:rsid w:val="00FD2D1B"/>
    <w:rsid w:val="00FD7AA6"/>
    <w:rsid w:val="00FE0853"/>
    <w:rsid w:val="00FE1480"/>
    <w:rsid w:val="00FE39E1"/>
    <w:rsid w:val="00FE3D18"/>
    <w:rsid w:val="00FE6C43"/>
    <w:rsid w:val="00FE72A4"/>
    <w:rsid w:val="00FF1806"/>
    <w:rsid w:val="00FF19CC"/>
    <w:rsid w:val="00FF1F37"/>
    <w:rsid w:val="00FF20B4"/>
    <w:rsid w:val="00FF5ADA"/>
    <w:rsid w:val="00FF6918"/>
    <w:rsid w:val="052F8943"/>
    <w:rsid w:val="0693B42A"/>
    <w:rsid w:val="06CB59A4"/>
    <w:rsid w:val="07AD8218"/>
    <w:rsid w:val="09CDDD88"/>
    <w:rsid w:val="0A308F36"/>
    <w:rsid w:val="0B25FA53"/>
    <w:rsid w:val="0BB99153"/>
    <w:rsid w:val="0C9D1906"/>
    <w:rsid w:val="0DF1388A"/>
    <w:rsid w:val="0E4472B8"/>
    <w:rsid w:val="0E471B8A"/>
    <w:rsid w:val="0F54F9FF"/>
    <w:rsid w:val="0FDFF76A"/>
    <w:rsid w:val="0FF9D817"/>
    <w:rsid w:val="0FFEFBB9"/>
    <w:rsid w:val="1087C243"/>
    <w:rsid w:val="1176DE42"/>
    <w:rsid w:val="11B25A10"/>
    <w:rsid w:val="124AF723"/>
    <w:rsid w:val="161D07BE"/>
    <w:rsid w:val="17AA7D85"/>
    <w:rsid w:val="18020C0D"/>
    <w:rsid w:val="18853B55"/>
    <w:rsid w:val="18E8FDB5"/>
    <w:rsid w:val="198CD660"/>
    <w:rsid w:val="19FAFE44"/>
    <w:rsid w:val="1A25B506"/>
    <w:rsid w:val="1A322353"/>
    <w:rsid w:val="1A372053"/>
    <w:rsid w:val="1A45E9DC"/>
    <w:rsid w:val="1A90B717"/>
    <w:rsid w:val="1C5B997A"/>
    <w:rsid w:val="1C5D1881"/>
    <w:rsid w:val="1CDEF48C"/>
    <w:rsid w:val="1DE58DDF"/>
    <w:rsid w:val="1E176B97"/>
    <w:rsid w:val="1E2418DE"/>
    <w:rsid w:val="1F0032A2"/>
    <w:rsid w:val="1F03C26A"/>
    <w:rsid w:val="1F3B608E"/>
    <w:rsid w:val="1F948E68"/>
    <w:rsid w:val="203A2EE2"/>
    <w:rsid w:val="208F5553"/>
    <w:rsid w:val="20FFAF54"/>
    <w:rsid w:val="21D58E60"/>
    <w:rsid w:val="21EFA371"/>
    <w:rsid w:val="22924778"/>
    <w:rsid w:val="2338F420"/>
    <w:rsid w:val="23602D8E"/>
    <w:rsid w:val="2447A4DD"/>
    <w:rsid w:val="24C26E8A"/>
    <w:rsid w:val="24D1C58C"/>
    <w:rsid w:val="266775E5"/>
    <w:rsid w:val="26B15DEC"/>
    <w:rsid w:val="26E35534"/>
    <w:rsid w:val="29C4EFCE"/>
    <w:rsid w:val="2C3D6ADD"/>
    <w:rsid w:val="2C540973"/>
    <w:rsid w:val="2C83A24F"/>
    <w:rsid w:val="2D12DC01"/>
    <w:rsid w:val="2DC10517"/>
    <w:rsid w:val="2DE62102"/>
    <w:rsid w:val="2E496AD8"/>
    <w:rsid w:val="2E64DC4A"/>
    <w:rsid w:val="2E6D6B44"/>
    <w:rsid w:val="2E967D06"/>
    <w:rsid w:val="2EDD3933"/>
    <w:rsid w:val="2F0D8F12"/>
    <w:rsid w:val="2F1E43F2"/>
    <w:rsid w:val="30E9E2EA"/>
    <w:rsid w:val="30EF3B9F"/>
    <w:rsid w:val="31296D51"/>
    <w:rsid w:val="31CEE9CD"/>
    <w:rsid w:val="31D68108"/>
    <w:rsid w:val="326BC008"/>
    <w:rsid w:val="32BE704E"/>
    <w:rsid w:val="32FA53B9"/>
    <w:rsid w:val="3376B897"/>
    <w:rsid w:val="33E6EBA6"/>
    <w:rsid w:val="34226EDA"/>
    <w:rsid w:val="342298A2"/>
    <w:rsid w:val="3587148A"/>
    <w:rsid w:val="35CC5547"/>
    <w:rsid w:val="365EB0D3"/>
    <w:rsid w:val="374EC747"/>
    <w:rsid w:val="3753F579"/>
    <w:rsid w:val="37AEFE80"/>
    <w:rsid w:val="37F21C0C"/>
    <w:rsid w:val="3817E251"/>
    <w:rsid w:val="38876DFA"/>
    <w:rsid w:val="3931B634"/>
    <w:rsid w:val="3960387F"/>
    <w:rsid w:val="3AC7AA8F"/>
    <w:rsid w:val="3B006B89"/>
    <w:rsid w:val="3B43CAEF"/>
    <w:rsid w:val="3BABC36E"/>
    <w:rsid w:val="3D14722C"/>
    <w:rsid w:val="3DC898D1"/>
    <w:rsid w:val="3F08BC69"/>
    <w:rsid w:val="3F5A0F30"/>
    <w:rsid w:val="3F646932"/>
    <w:rsid w:val="3F8276A3"/>
    <w:rsid w:val="3FEE9184"/>
    <w:rsid w:val="402B3412"/>
    <w:rsid w:val="408107AC"/>
    <w:rsid w:val="40C13D42"/>
    <w:rsid w:val="40E65C5D"/>
    <w:rsid w:val="414BDD0E"/>
    <w:rsid w:val="41AAD2B3"/>
    <w:rsid w:val="4205485F"/>
    <w:rsid w:val="4222C8E5"/>
    <w:rsid w:val="437AD71A"/>
    <w:rsid w:val="440BBCF6"/>
    <w:rsid w:val="448644CD"/>
    <w:rsid w:val="448F68DD"/>
    <w:rsid w:val="450EF747"/>
    <w:rsid w:val="454C253F"/>
    <w:rsid w:val="47C1D37C"/>
    <w:rsid w:val="4864FF73"/>
    <w:rsid w:val="48A45686"/>
    <w:rsid w:val="48E10B7E"/>
    <w:rsid w:val="48FB266C"/>
    <w:rsid w:val="49AD0561"/>
    <w:rsid w:val="49B8A1B8"/>
    <w:rsid w:val="4AA9A78B"/>
    <w:rsid w:val="4B51B4F9"/>
    <w:rsid w:val="4C08D32A"/>
    <w:rsid w:val="4D2E5AB6"/>
    <w:rsid w:val="4D3BAC2D"/>
    <w:rsid w:val="4D7879C5"/>
    <w:rsid w:val="4E12D4E2"/>
    <w:rsid w:val="4E3F13C5"/>
    <w:rsid w:val="4E745E88"/>
    <w:rsid w:val="4F2FE3FB"/>
    <w:rsid w:val="4F60F3FF"/>
    <w:rsid w:val="51712A94"/>
    <w:rsid w:val="51D64DE3"/>
    <w:rsid w:val="52087647"/>
    <w:rsid w:val="52D957CF"/>
    <w:rsid w:val="534C926E"/>
    <w:rsid w:val="53C64654"/>
    <w:rsid w:val="54471D1D"/>
    <w:rsid w:val="54650897"/>
    <w:rsid w:val="55968D13"/>
    <w:rsid w:val="5705E115"/>
    <w:rsid w:val="570C2D34"/>
    <w:rsid w:val="576F8662"/>
    <w:rsid w:val="5836986C"/>
    <w:rsid w:val="59F2D821"/>
    <w:rsid w:val="5A426288"/>
    <w:rsid w:val="5A4C9B04"/>
    <w:rsid w:val="5A5DF734"/>
    <w:rsid w:val="5AAB818F"/>
    <w:rsid w:val="5AC7D9D2"/>
    <w:rsid w:val="5BB8F01C"/>
    <w:rsid w:val="5C47D52D"/>
    <w:rsid w:val="5C9407F7"/>
    <w:rsid w:val="5CF7D021"/>
    <w:rsid w:val="5D24363B"/>
    <w:rsid w:val="5E2C6A8D"/>
    <w:rsid w:val="5E413FB8"/>
    <w:rsid w:val="5E9561EB"/>
    <w:rsid w:val="5F7A141B"/>
    <w:rsid w:val="5FA163EE"/>
    <w:rsid w:val="601F1D27"/>
    <w:rsid w:val="6031324C"/>
    <w:rsid w:val="609B7D34"/>
    <w:rsid w:val="61A35BD1"/>
    <w:rsid w:val="61F96A75"/>
    <w:rsid w:val="62BC13B1"/>
    <w:rsid w:val="62F084AE"/>
    <w:rsid w:val="63421D6F"/>
    <w:rsid w:val="6400508B"/>
    <w:rsid w:val="64205EE3"/>
    <w:rsid w:val="6533D234"/>
    <w:rsid w:val="667662B7"/>
    <w:rsid w:val="66874B73"/>
    <w:rsid w:val="66E346D9"/>
    <w:rsid w:val="66EDDC8A"/>
    <w:rsid w:val="670A3D95"/>
    <w:rsid w:val="672F7673"/>
    <w:rsid w:val="673A007A"/>
    <w:rsid w:val="67529DBD"/>
    <w:rsid w:val="676344DF"/>
    <w:rsid w:val="677ED77A"/>
    <w:rsid w:val="67BA2476"/>
    <w:rsid w:val="68231BD4"/>
    <w:rsid w:val="686447C6"/>
    <w:rsid w:val="68BE4163"/>
    <w:rsid w:val="6992118C"/>
    <w:rsid w:val="6B635502"/>
    <w:rsid w:val="6BD2055F"/>
    <w:rsid w:val="6BE9278D"/>
    <w:rsid w:val="6CFF2563"/>
    <w:rsid w:val="6D6EF733"/>
    <w:rsid w:val="6D9F6F1C"/>
    <w:rsid w:val="6DFC550A"/>
    <w:rsid w:val="6E168FE6"/>
    <w:rsid w:val="6EC04BD4"/>
    <w:rsid w:val="70188661"/>
    <w:rsid w:val="7083FAD8"/>
    <w:rsid w:val="70DDF0DB"/>
    <w:rsid w:val="70E6C119"/>
    <w:rsid w:val="71C49234"/>
    <w:rsid w:val="72639338"/>
    <w:rsid w:val="72C26C2B"/>
    <w:rsid w:val="73B8BC43"/>
    <w:rsid w:val="73DCF2C4"/>
    <w:rsid w:val="73FC42D2"/>
    <w:rsid w:val="742E73A8"/>
    <w:rsid w:val="7457D005"/>
    <w:rsid w:val="75014387"/>
    <w:rsid w:val="75D2011E"/>
    <w:rsid w:val="75F1AE79"/>
    <w:rsid w:val="7648DA43"/>
    <w:rsid w:val="76B65A23"/>
    <w:rsid w:val="79A35903"/>
    <w:rsid w:val="79E99184"/>
    <w:rsid w:val="7A534667"/>
    <w:rsid w:val="7B4DD598"/>
    <w:rsid w:val="7BA675B0"/>
    <w:rsid w:val="7BA9D1E5"/>
    <w:rsid w:val="7BC6AD7F"/>
    <w:rsid w:val="7C7131D9"/>
    <w:rsid w:val="7C76A873"/>
    <w:rsid w:val="7CCE3DE5"/>
    <w:rsid w:val="7CD35C56"/>
    <w:rsid w:val="7F3528D0"/>
    <w:rsid w:val="7FAE4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B1ACC8E"/>
  <w15:docId w15:val="{EB017F70-5911-4937-B62A-01AB53CB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qFormat/>
    <w:rsid w:val="00413962"/>
    <w:rPr>
      <w:sz w:val="22"/>
    </w:rPr>
  </w:style>
  <w:style w:type="paragraph" w:styleId="Heading1">
    <w:name w:val="heading 1"/>
    <w:basedOn w:val="Normal"/>
    <w:next w:val="Normal"/>
    <w:link w:val="Heading1Char"/>
    <w:uiPriority w:val="9"/>
    <w:qFormat/>
    <w:rsid w:val="000F42B7"/>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3525BA"/>
    <w:pPr>
      <w:spacing w:before="100" w:beforeAutospacing="1" w:after="100" w:afterAutospacing="1"/>
      <w:outlineLvl w:val="1"/>
    </w:pPr>
    <w:rPr>
      <w:rFonts w:ascii="Calibri" w:eastAsiaTheme="minorHAnsi" w:hAnsi="Calibri" w:cs="Calibri"/>
      <w:b/>
      <w:bCs/>
      <w:sz w:val="36"/>
      <w:szCs w:val="36"/>
      <w:lang w:eastAsia="en-GB"/>
    </w:rPr>
  </w:style>
  <w:style w:type="paragraph" w:styleId="Heading4">
    <w:name w:val="heading 4"/>
    <w:basedOn w:val="Normal"/>
    <w:next w:val="Normal"/>
    <w:link w:val="Heading4Char"/>
    <w:uiPriority w:val="9"/>
    <w:qFormat/>
    <w:rsid w:val="007D6682"/>
    <w:pPr>
      <w:widowControl w:val="0"/>
      <w:spacing w:line="400" w:lineRule="exact"/>
      <w:outlineLvl w:val="3"/>
    </w:pPr>
    <w:rPr>
      <w:rFonts w:ascii="Arial" w:eastAsia="Times New Roman" w:hAnsi="Arial" w:cs="Times New Roman"/>
      <w:b/>
      <w:bCs/>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Bodytext">
    <w:name w:val="LGA Body text"/>
    <w:qFormat/>
    <w:rsid w:val="00FB2952"/>
    <w:pPr>
      <w:spacing w:line="360" w:lineRule="auto"/>
    </w:pPr>
    <w:rPr>
      <w:rFonts w:ascii="Arial" w:hAnsi="Arial"/>
      <w:sz w:val="22"/>
      <w:szCs w:val="22"/>
    </w:rPr>
  </w:style>
  <w:style w:type="paragraph" w:customStyle="1" w:styleId="LGAChapterorsection">
    <w:name w:val="LGA Chapter or section"/>
    <w:qFormat/>
    <w:rsid w:val="00400A51"/>
    <w:pPr>
      <w:spacing w:line="360" w:lineRule="auto"/>
    </w:pPr>
    <w:rPr>
      <w:rFonts w:ascii="Arial" w:hAnsi="Arial"/>
      <w:b/>
      <w:sz w:val="40"/>
      <w:szCs w:val="22"/>
    </w:rPr>
  </w:style>
  <w:style w:type="paragraph" w:customStyle="1" w:styleId="LGASubhead1">
    <w:name w:val="LGA Subhead 1"/>
    <w:next w:val="LGABodytext"/>
    <w:qFormat/>
    <w:rsid w:val="00400A51"/>
    <w:rPr>
      <w:rFonts w:ascii="Arial" w:hAnsi="Arial"/>
      <w:sz w:val="32"/>
      <w:szCs w:val="22"/>
    </w:rPr>
  </w:style>
  <w:style w:type="paragraph" w:customStyle="1" w:styleId="LGASubhead2">
    <w:name w:val="LGA Subhead 2"/>
    <w:next w:val="LGABodytext"/>
    <w:qFormat/>
    <w:rsid w:val="00400A51"/>
    <w:rPr>
      <w:rFonts w:ascii="Arial" w:hAnsi="Arial"/>
      <w:b/>
      <w:sz w:val="22"/>
      <w:szCs w:val="22"/>
    </w:rPr>
  </w:style>
  <w:style w:type="paragraph" w:customStyle="1" w:styleId="Style1">
    <w:name w:val="Style1"/>
    <w:next w:val="ListBullet"/>
    <w:autoRedefine/>
    <w:qFormat/>
    <w:rsid w:val="00400A51"/>
    <w:rPr>
      <w:rFonts w:ascii="Arial" w:hAnsi="Arial"/>
      <w:sz w:val="22"/>
      <w:szCs w:val="22"/>
    </w:rPr>
  </w:style>
  <w:style w:type="paragraph" w:styleId="ListBullet">
    <w:name w:val="List Bullet"/>
    <w:aliases w:val="List Bullet LGA"/>
    <w:basedOn w:val="LGABodytext"/>
    <w:uiPriority w:val="99"/>
    <w:unhideWhenUsed/>
    <w:qFormat/>
    <w:rsid w:val="00B223D9"/>
    <w:pPr>
      <w:numPr>
        <w:numId w:val="4"/>
      </w:numPr>
      <w:contextualSpacing/>
    </w:pPr>
  </w:style>
  <w:style w:type="numbering" w:customStyle="1" w:styleId="LGABulletslevel1">
    <w:name w:val="LGA Bullets level 1"/>
    <w:basedOn w:val="NoList"/>
    <w:uiPriority w:val="99"/>
    <w:rsid w:val="00400A51"/>
    <w:pPr>
      <w:numPr>
        <w:numId w:val="1"/>
      </w:numPr>
    </w:pPr>
  </w:style>
  <w:style w:type="paragraph" w:customStyle="1" w:styleId="LGABullets1">
    <w:name w:val="LGA Bullets 1"/>
    <w:qFormat/>
    <w:rsid w:val="00FB2952"/>
    <w:rPr>
      <w:rFonts w:ascii="Arial" w:hAnsi="Arial"/>
      <w:sz w:val="22"/>
      <w:szCs w:val="22"/>
    </w:rPr>
  </w:style>
  <w:style w:type="paragraph" w:customStyle="1" w:styleId="LGABullets20">
    <w:name w:val="LGA Bullets 2"/>
    <w:qFormat/>
    <w:rsid w:val="00400A51"/>
    <w:pPr>
      <w:ind w:hanging="11"/>
    </w:pPr>
    <w:rPr>
      <w:rFonts w:ascii="Arial" w:hAnsi="Arial"/>
      <w:sz w:val="22"/>
      <w:szCs w:val="22"/>
    </w:rPr>
  </w:style>
  <w:style w:type="numbering" w:customStyle="1" w:styleId="LGA2">
    <w:name w:val="LGA  2"/>
    <w:basedOn w:val="NoList"/>
    <w:uiPriority w:val="99"/>
    <w:rsid w:val="00400A51"/>
    <w:pPr>
      <w:numPr>
        <w:numId w:val="2"/>
      </w:numPr>
    </w:pPr>
  </w:style>
  <w:style w:type="paragraph" w:styleId="ListBullet3">
    <w:name w:val="List Bullet 3"/>
    <w:aliases w:val="LGA Bullet 2"/>
    <w:basedOn w:val="LGABodytext"/>
    <w:uiPriority w:val="99"/>
    <w:unhideWhenUsed/>
    <w:qFormat/>
    <w:rsid w:val="009E6111"/>
    <w:pPr>
      <w:contextualSpacing/>
    </w:pPr>
  </w:style>
  <w:style w:type="paragraph" w:customStyle="1" w:styleId="bull2">
    <w:name w:val="bull 2"/>
    <w:basedOn w:val="ListBullet3"/>
    <w:qFormat/>
    <w:rsid w:val="00400A51"/>
  </w:style>
  <w:style w:type="paragraph" w:styleId="ListBullet2">
    <w:name w:val="List Bullet 2"/>
    <w:aliases w:val="LGA"/>
    <w:basedOn w:val="LGABodytext"/>
    <w:uiPriority w:val="99"/>
    <w:unhideWhenUsed/>
    <w:qFormat/>
    <w:rsid w:val="00B223D9"/>
    <w:pPr>
      <w:numPr>
        <w:numId w:val="3"/>
      </w:numPr>
      <w:contextualSpacing/>
    </w:pPr>
  </w:style>
  <w:style w:type="numbering" w:customStyle="1" w:styleId="Style2">
    <w:name w:val="Style2"/>
    <w:basedOn w:val="NoList"/>
    <w:uiPriority w:val="99"/>
    <w:rsid w:val="00B223D9"/>
    <w:pPr>
      <w:numPr>
        <w:numId w:val="5"/>
      </w:numPr>
    </w:pPr>
  </w:style>
  <w:style w:type="numbering" w:customStyle="1" w:styleId="bull1">
    <w:name w:val="bull 1"/>
    <w:basedOn w:val="NoList"/>
    <w:uiPriority w:val="99"/>
    <w:rsid w:val="00B223D9"/>
    <w:pPr>
      <w:numPr>
        <w:numId w:val="6"/>
      </w:numPr>
    </w:pPr>
  </w:style>
  <w:style w:type="numbering" w:customStyle="1" w:styleId="bullet1">
    <w:name w:val="bullet 1"/>
    <w:basedOn w:val="NoList"/>
    <w:uiPriority w:val="99"/>
    <w:rsid w:val="00FB2952"/>
    <w:pPr>
      <w:numPr>
        <w:numId w:val="7"/>
      </w:numPr>
    </w:pPr>
  </w:style>
  <w:style w:type="numbering" w:customStyle="1" w:styleId="Style3">
    <w:name w:val="Style3"/>
    <w:basedOn w:val="NoList"/>
    <w:uiPriority w:val="99"/>
    <w:rsid w:val="00FB2952"/>
    <w:pPr>
      <w:numPr>
        <w:numId w:val="8"/>
      </w:numPr>
    </w:pPr>
  </w:style>
  <w:style w:type="paragraph" w:styleId="ListParagraph">
    <w:name w:val="List Paragraph"/>
    <w:aliases w:val="LGA List 1"/>
    <w:uiPriority w:val="34"/>
    <w:qFormat/>
    <w:rsid w:val="00FB2952"/>
    <w:pPr>
      <w:ind w:left="720"/>
      <w:contextualSpacing/>
    </w:pPr>
    <w:rPr>
      <w:rFonts w:ascii="Arial" w:hAnsi="Arial"/>
      <w:sz w:val="22"/>
      <w:szCs w:val="22"/>
    </w:rPr>
  </w:style>
  <w:style w:type="paragraph" w:customStyle="1" w:styleId="LGAbullets10">
    <w:name w:val="LGA bullets 1"/>
    <w:qFormat/>
    <w:rsid w:val="00FB2952"/>
    <w:rPr>
      <w:rFonts w:ascii="Arial" w:hAnsi="Arial"/>
      <w:sz w:val="22"/>
      <w:szCs w:val="22"/>
    </w:rPr>
  </w:style>
  <w:style w:type="paragraph" w:customStyle="1" w:styleId="LGAbullets2">
    <w:name w:val="LGA bullets 2"/>
    <w:qFormat/>
    <w:rsid w:val="00FB2952"/>
    <w:pPr>
      <w:numPr>
        <w:numId w:val="9"/>
      </w:numPr>
      <w:contextualSpacing/>
    </w:pPr>
    <w:rPr>
      <w:rFonts w:ascii="Arial" w:hAnsi="Arial"/>
      <w:sz w:val="22"/>
      <w:szCs w:val="22"/>
    </w:rPr>
  </w:style>
  <w:style w:type="paragraph" w:customStyle="1" w:styleId="Style4">
    <w:name w:val="Style4"/>
    <w:basedOn w:val="ListParagraph"/>
    <w:qFormat/>
    <w:rsid w:val="009E6111"/>
    <w:pPr>
      <w:spacing w:line="360" w:lineRule="auto"/>
      <w:ind w:left="0"/>
    </w:pPr>
  </w:style>
  <w:style w:type="paragraph" w:customStyle="1" w:styleId="LGAbullet1">
    <w:name w:val="LGA bullet 1"/>
    <w:basedOn w:val="ListParagraph"/>
    <w:qFormat/>
    <w:rsid w:val="009E6111"/>
    <w:pPr>
      <w:numPr>
        <w:numId w:val="10"/>
      </w:numPr>
      <w:spacing w:line="360" w:lineRule="auto"/>
    </w:pPr>
  </w:style>
  <w:style w:type="paragraph" w:customStyle="1" w:styleId="LGAbullet2">
    <w:name w:val="LGA bullet 2"/>
    <w:basedOn w:val="ListParagraph"/>
    <w:qFormat/>
    <w:rsid w:val="009E6111"/>
    <w:pPr>
      <w:numPr>
        <w:numId w:val="11"/>
      </w:numPr>
      <w:spacing w:line="360" w:lineRule="auto"/>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paragraph" w:styleId="Header">
    <w:name w:val="header"/>
    <w:basedOn w:val="Normal"/>
    <w:link w:val="HeaderChar"/>
    <w:uiPriority w:val="99"/>
    <w:unhideWhenUsed/>
    <w:rsid w:val="007A3157"/>
    <w:pPr>
      <w:tabs>
        <w:tab w:val="center" w:pos="4320"/>
        <w:tab w:val="right" w:pos="8640"/>
      </w:tabs>
    </w:pPr>
  </w:style>
  <w:style w:type="character" w:customStyle="1" w:styleId="HeaderChar">
    <w:name w:val="Header Char"/>
    <w:basedOn w:val="DefaultParagraphFont"/>
    <w:link w:val="Header"/>
    <w:uiPriority w:val="99"/>
    <w:rsid w:val="007A3157"/>
    <w:rPr>
      <w:sz w:val="22"/>
    </w:rPr>
  </w:style>
  <w:style w:type="paragraph" w:styleId="Footer">
    <w:name w:val="footer"/>
    <w:basedOn w:val="Normal"/>
    <w:link w:val="FooterChar"/>
    <w:uiPriority w:val="99"/>
    <w:unhideWhenUsed/>
    <w:rsid w:val="007A3157"/>
    <w:pPr>
      <w:tabs>
        <w:tab w:val="center" w:pos="4320"/>
        <w:tab w:val="right" w:pos="8640"/>
      </w:tabs>
    </w:pPr>
  </w:style>
  <w:style w:type="character" w:customStyle="1" w:styleId="FooterChar">
    <w:name w:val="Footer Char"/>
    <w:basedOn w:val="DefaultParagraphFont"/>
    <w:link w:val="Footer"/>
    <w:uiPriority w:val="99"/>
    <w:rsid w:val="007A3157"/>
    <w:rPr>
      <w:sz w:val="22"/>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rsid w:val="007D6682"/>
    <w:rPr>
      <w:rFonts w:ascii="Arial" w:eastAsia="Times New Roman" w:hAnsi="Arial" w:cs="Times New Roman"/>
      <w:b/>
      <w:bCs/>
      <w:sz w:val="28"/>
      <w:szCs w:val="28"/>
      <w:lang w:val="x-none"/>
    </w:rPr>
  </w:style>
  <w:style w:type="character" w:customStyle="1" w:styleId="Heading2Char">
    <w:name w:val="Heading 2 Char"/>
    <w:basedOn w:val="DefaultParagraphFont"/>
    <w:link w:val="Heading2"/>
    <w:uiPriority w:val="9"/>
    <w:semiHidden/>
    <w:rsid w:val="003525BA"/>
    <w:rPr>
      <w:rFonts w:ascii="Calibri" w:eastAsiaTheme="minorHAnsi" w:hAnsi="Calibri" w:cs="Calibri"/>
      <w:b/>
      <w:bCs/>
      <w:sz w:val="36"/>
      <w:szCs w:val="36"/>
      <w:lang w:eastAsia="en-GB"/>
    </w:rPr>
  </w:style>
  <w:style w:type="character" w:styleId="Hyperlink">
    <w:name w:val="Hyperlink"/>
    <w:basedOn w:val="DefaultParagraphFont"/>
    <w:uiPriority w:val="99"/>
    <w:unhideWhenUsed/>
    <w:rsid w:val="003525BA"/>
    <w:rPr>
      <w:color w:val="0563C1"/>
      <w:u w:val="single"/>
    </w:rPr>
  </w:style>
  <w:style w:type="character" w:customStyle="1" w:styleId="wordsection1Char">
    <w:name w:val="wordsection1 Char"/>
    <w:basedOn w:val="DefaultParagraphFont"/>
    <w:link w:val="wordsection1"/>
    <w:locked/>
    <w:rsid w:val="003525BA"/>
    <w:rPr>
      <w:rFonts w:ascii="Calibri" w:hAnsi="Calibri" w:cs="Calibri"/>
    </w:rPr>
  </w:style>
  <w:style w:type="paragraph" w:customStyle="1" w:styleId="wordsection1">
    <w:name w:val="wordsection1"/>
    <w:basedOn w:val="Normal"/>
    <w:link w:val="wordsection1Char"/>
    <w:rsid w:val="003525BA"/>
    <w:pPr>
      <w:spacing w:before="100" w:beforeAutospacing="1" w:after="100" w:afterAutospacing="1"/>
    </w:pPr>
    <w:rPr>
      <w:rFonts w:ascii="Calibri" w:hAnsi="Calibri" w:cs="Calibri"/>
      <w:sz w:val="24"/>
    </w:rPr>
  </w:style>
  <w:style w:type="character" w:styleId="Strong">
    <w:name w:val="Strong"/>
    <w:basedOn w:val="DefaultParagraphFont"/>
    <w:uiPriority w:val="22"/>
    <w:qFormat/>
    <w:rsid w:val="003525BA"/>
    <w:rPr>
      <w:b/>
      <w:bCs/>
    </w:rPr>
  </w:style>
  <w:style w:type="character" w:styleId="CommentReference">
    <w:name w:val="annotation reference"/>
    <w:basedOn w:val="DefaultParagraphFont"/>
    <w:unhideWhenUsed/>
    <w:rsid w:val="003525BA"/>
    <w:rPr>
      <w:sz w:val="16"/>
      <w:szCs w:val="16"/>
    </w:rPr>
  </w:style>
  <w:style w:type="paragraph" w:styleId="CommentText">
    <w:name w:val="annotation text"/>
    <w:basedOn w:val="Normal"/>
    <w:link w:val="CommentTextChar"/>
    <w:uiPriority w:val="99"/>
    <w:unhideWhenUsed/>
    <w:rsid w:val="003525BA"/>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3525B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525BA"/>
    <w:rPr>
      <w:b/>
      <w:bCs/>
    </w:rPr>
  </w:style>
  <w:style w:type="character" w:customStyle="1" w:styleId="CommentSubjectChar">
    <w:name w:val="Comment Subject Char"/>
    <w:basedOn w:val="CommentTextChar"/>
    <w:link w:val="CommentSubject"/>
    <w:uiPriority w:val="99"/>
    <w:semiHidden/>
    <w:rsid w:val="003525BA"/>
    <w:rPr>
      <w:rFonts w:eastAsiaTheme="minorHAnsi"/>
      <w:b/>
      <w:bCs/>
      <w:sz w:val="20"/>
      <w:szCs w:val="20"/>
    </w:rPr>
  </w:style>
  <w:style w:type="table" w:styleId="TableGrid">
    <w:name w:val="Table Grid"/>
    <w:basedOn w:val="TableNormal"/>
    <w:uiPriority w:val="39"/>
    <w:rsid w:val="003525B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525BA"/>
    <w:rPr>
      <w:rFonts w:eastAsiaTheme="minorHAnsi"/>
      <w:sz w:val="20"/>
      <w:szCs w:val="20"/>
    </w:rPr>
  </w:style>
  <w:style w:type="character" w:customStyle="1" w:styleId="FootnoteTextChar">
    <w:name w:val="Footnote Text Char"/>
    <w:basedOn w:val="DefaultParagraphFont"/>
    <w:link w:val="FootnoteText"/>
    <w:uiPriority w:val="99"/>
    <w:semiHidden/>
    <w:rsid w:val="003525BA"/>
    <w:rPr>
      <w:rFonts w:eastAsiaTheme="minorHAnsi"/>
      <w:sz w:val="20"/>
      <w:szCs w:val="20"/>
    </w:rPr>
  </w:style>
  <w:style w:type="character" w:styleId="FootnoteReference">
    <w:name w:val="footnote reference"/>
    <w:basedOn w:val="DefaultParagraphFont"/>
    <w:unhideWhenUsed/>
    <w:rsid w:val="003525BA"/>
    <w:rPr>
      <w:vertAlign w:val="superscript"/>
    </w:rPr>
  </w:style>
  <w:style w:type="character" w:styleId="UnresolvedMention">
    <w:name w:val="Unresolved Mention"/>
    <w:basedOn w:val="DefaultParagraphFont"/>
    <w:uiPriority w:val="99"/>
    <w:semiHidden/>
    <w:unhideWhenUsed/>
    <w:rsid w:val="003525BA"/>
    <w:rPr>
      <w:color w:val="605E5C"/>
      <w:shd w:val="clear" w:color="auto" w:fill="E1DFDD"/>
    </w:rPr>
  </w:style>
  <w:style w:type="paragraph" w:customStyle="1" w:styleId="paragraph">
    <w:name w:val="paragraph"/>
    <w:basedOn w:val="Normal"/>
    <w:rsid w:val="003525BA"/>
    <w:rPr>
      <w:rFonts w:ascii="Times New Roman" w:eastAsia="Times New Roman" w:hAnsi="Times New Roman" w:cs="Times New Roman"/>
      <w:sz w:val="24"/>
      <w:lang w:eastAsia="en-GB"/>
    </w:rPr>
  </w:style>
  <w:style w:type="character" w:customStyle="1" w:styleId="normaltextrun1">
    <w:name w:val="normaltextrun1"/>
    <w:basedOn w:val="DefaultParagraphFont"/>
    <w:rsid w:val="003525BA"/>
  </w:style>
  <w:style w:type="character" w:customStyle="1" w:styleId="eop">
    <w:name w:val="eop"/>
    <w:basedOn w:val="DefaultParagraphFont"/>
    <w:rsid w:val="003525BA"/>
  </w:style>
  <w:style w:type="character" w:customStyle="1" w:styleId="spellingerror">
    <w:name w:val="spellingerror"/>
    <w:basedOn w:val="DefaultParagraphFont"/>
    <w:rsid w:val="003525BA"/>
  </w:style>
  <w:style w:type="character" w:customStyle="1" w:styleId="contextualspellingandgrammarerror">
    <w:name w:val="contextualspellingandgrammarerror"/>
    <w:basedOn w:val="DefaultParagraphFont"/>
    <w:rsid w:val="003525BA"/>
  </w:style>
  <w:style w:type="character" w:customStyle="1" w:styleId="advancedproofingissue">
    <w:name w:val="advancedproofingissue"/>
    <w:basedOn w:val="DefaultParagraphFont"/>
    <w:rsid w:val="003525BA"/>
  </w:style>
  <w:style w:type="character" w:styleId="FollowedHyperlink">
    <w:name w:val="FollowedHyperlink"/>
    <w:basedOn w:val="DefaultParagraphFont"/>
    <w:uiPriority w:val="99"/>
    <w:semiHidden/>
    <w:unhideWhenUsed/>
    <w:rsid w:val="003525BA"/>
    <w:rPr>
      <w:color w:val="800080" w:themeColor="followedHyperlink"/>
      <w:u w:val="single"/>
    </w:rPr>
  </w:style>
  <w:style w:type="paragraph" w:styleId="PlainText">
    <w:name w:val="Plain Text"/>
    <w:basedOn w:val="Normal"/>
    <w:link w:val="PlainTextChar"/>
    <w:uiPriority w:val="99"/>
    <w:semiHidden/>
    <w:unhideWhenUsed/>
    <w:rsid w:val="003525BA"/>
    <w:rPr>
      <w:rFonts w:ascii="Arial" w:eastAsiaTheme="minorHAnsi" w:hAnsi="Arial"/>
      <w:szCs w:val="21"/>
    </w:rPr>
  </w:style>
  <w:style w:type="character" w:customStyle="1" w:styleId="PlainTextChar">
    <w:name w:val="Plain Text Char"/>
    <w:basedOn w:val="DefaultParagraphFont"/>
    <w:link w:val="PlainText"/>
    <w:uiPriority w:val="99"/>
    <w:semiHidden/>
    <w:rsid w:val="003525BA"/>
    <w:rPr>
      <w:rFonts w:ascii="Arial" w:eastAsiaTheme="minorHAnsi" w:hAnsi="Arial"/>
      <w:sz w:val="22"/>
      <w:szCs w:val="21"/>
    </w:rPr>
  </w:style>
  <w:style w:type="paragraph" w:customStyle="1" w:styleId="Default">
    <w:name w:val="Default"/>
    <w:rsid w:val="009B2B4A"/>
    <w:pPr>
      <w:autoSpaceDE w:val="0"/>
      <w:autoSpaceDN w:val="0"/>
    </w:pPr>
    <w:rPr>
      <w:rFonts w:ascii="Arial" w:eastAsia="Calibri" w:hAnsi="Arial" w:cs="Arial"/>
      <w:color w:val="000000"/>
    </w:rPr>
  </w:style>
  <w:style w:type="paragraph" w:customStyle="1" w:styleId="Standard">
    <w:name w:val="Standard"/>
    <w:rsid w:val="009B2B4A"/>
    <w:pPr>
      <w:widowControl w:val="0"/>
      <w:suppressAutoHyphens/>
      <w:autoSpaceDN w:val="0"/>
    </w:pPr>
    <w:rPr>
      <w:rFonts w:ascii="Times" w:eastAsia="Tahoma" w:hAnsi="Times" w:cs="Tahoma"/>
      <w:color w:val="000000"/>
      <w:kern w:val="3"/>
      <w:lang w:val="en-US" w:bidi="en-US"/>
    </w:rPr>
  </w:style>
  <w:style w:type="paragraph" w:customStyle="1" w:styleId="A4Coverheading">
    <w:name w:val="A4 Cover heading"/>
    <w:basedOn w:val="Normal"/>
    <w:uiPriority w:val="99"/>
    <w:rsid w:val="00333443"/>
    <w:pPr>
      <w:suppressAutoHyphens/>
      <w:autoSpaceDE w:val="0"/>
      <w:autoSpaceDN w:val="0"/>
      <w:adjustRightInd w:val="0"/>
      <w:spacing w:after="454" w:line="1160" w:lineRule="atLeast"/>
      <w:textAlignment w:val="center"/>
    </w:pPr>
    <w:rPr>
      <w:rFonts w:ascii="Arial" w:eastAsiaTheme="minorHAnsi" w:hAnsi="Arial" w:cs="Arial"/>
      <w:b/>
      <w:bCs/>
      <w:color w:val="C6B2D6"/>
      <w:sz w:val="110"/>
      <w:szCs w:val="110"/>
      <w:lang w:val="en-US"/>
    </w:rPr>
  </w:style>
  <w:style w:type="paragraph" w:customStyle="1" w:styleId="A4Coversubhead">
    <w:name w:val="A4 Cover subhead"/>
    <w:basedOn w:val="Normal"/>
    <w:next w:val="Normal"/>
    <w:uiPriority w:val="99"/>
    <w:rsid w:val="00333443"/>
    <w:pPr>
      <w:suppressAutoHyphens/>
      <w:autoSpaceDE w:val="0"/>
      <w:autoSpaceDN w:val="0"/>
      <w:adjustRightInd w:val="0"/>
      <w:spacing w:after="283" w:line="760" w:lineRule="atLeast"/>
      <w:textAlignment w:val="center"/>
    </w:pPr>
    <w:rPr>
      <w:rFonts w:ascii="Arial" w:eastAsiaTheme="minorHAnsi" w:hAnsi="Arial" w:cs="Arial"/>
      <w:color w:val="EF5EFF"/>
      <w:sz w:val="70"/>
      <w:szCs w:val="70"/>
      <w:lang w:val="en-US"/>
    </w:rPr>
  </w:style>
  <w:style w:type="character" w:customStyle="1" w:styleId="Heading1Char">
    <w:name w:val="Heading 1 Char"/>
    <w:basedOn w:val="DefaultParagraphFont"/>
    <w:link w:val="Heading1"/>
    <w:uiPriority w:val="9"/>
    <w:rsid w:val="000F42B7"/>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78326A"/>
  </w:style>
  <w:style w:type="paragraph" w:styleId="NoSpacing">
    <w:name w:val="No Spacing"/>
    <w:uiPriority w:val="1"/>
    <w:qFormat/>
    <w:rsid w:val="00CE1853"/>
    <w:rPr>
      <w:rFonts w:ascii="Arial" w:eastAsia="Arial Unicode MS" w:hAnsi="Arial"/>
      <w:sz w:val="28"/>
      <w:lang w:eastAsia="zh-TW"/>
    </w:rPr>
  </w:style>
  <w:style w:type="table" w:customStyle="1" w:styleId="GridTable1Light-Accent41">
    <w:name w:val="Grid Table 1 Light - Accent 41"/>
    <w:basedOn w:val="TableNormal"/>
    <w:uiPriority w:val="46"/>
    <w:rsid w:val="00CE1853"/>
    <w:rPr>
      <w:rFonts w:eastAsia="PMingLiU"/>
      <w:lang w:eastAsia="zh-TW"/>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PlainTable1">
    <w:name w:val="Plain Table 1"/>
    <w:basedOn w:val="TableNormal"/>
    <w:uiPriority w:val="99"/>
    <w:rsid w:val="008A58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521">
      <w:bodyDiv w:val="1"/>
      <w:marLeft w:val="0"/>
      <w:marRight w:val="0"/>
      <w:marTop w:val="0"/>
      <w:marBottom w:val="0"/>
      <w:divBdr>
        <w:top w:val="none" w:sz="0" w:space="0" w:color="auto"/>
        <w:left w:val="none" w:sz="0" w:space="0" w:color="auto"/>
        <w:bottom w:val="none" w:sz="0" w:space="0" w:color="auto"/>
        <w:right w:val="none" w:sz="0" w:space="0" w:color="auto"/>
      </w:divBdr>
    </w:div>
    <w:div w:id="84613568">
      <w:bodyDiv w:val="1"/>
      <w:marLeft w:val="0"/>
      <w:marRight w:val="0"/>
      <w:marTop w:val="0"/>
      <w:marBottom w:val="0"/>
      <w:divBdr>
        <w:top w:val="none" w:sz="0" w:space="0" w:color="auto"/>
        <w:left w:val="none" w:sz="0" w:space="0" w:color="auto"/>
        <w:bottom w:val="none" w:sz="0" w:space="0" w:color="auto"/>
        <w:right w:val="none" w:sz="0" w:space="0" w:color="auto"/>
      </w:divBdr>
      <w:divsChild>
        <w:div w:id="1894270667">
          <w:marLeft w:val="0"/>
          <w:marRight w:val="0"/>
          <w:marTop w:val="0"/>
          <w:marBottom w:val="0"/>
          <w:divBdr>
            <w:top w:val="none" w:sz="0" w:space="0" w:color="auto"/>
            <w:left w:val="none" w:sz="0" w:space="0" w:color="auto"/>
            <w:bottom w:val="none" w:sz="0" w:space="0" w:color="auto"/>
            <w:right w:val="none" w:sz="0" w:space="0" w:color="auto"/>
          </w:divBdr>
          <w:divsChild>
            <w:div w:id="1577282757">
              <w:marLeft w:val="0"/>
              <w:marRight w:val="0"/>
              <w:marTop w:val="0"/>
              <w:marBottom w:val="0"/>
              <w:divBdr>
                <w:top w:val="none" w:sz="0" w:space="0" w:color="auto"/>
                <w:left w:val="none" w:sz="0" w:space="0" w:color="auto"/>
                <w:bottom w:val="none" w:sz="0" w:space="0" w:color="auto"/>
                <w:right w:val="none" w:sz="0" w:space="0" w:color="auto"/>
              </w:divBdr>
              <w:divsChild>
                <w:div w:id="657618494">
                  <w:marLeft w:val="0"/>
                  <w:marRight w:val="0"/>
                  <w:marTop w:val="0"/>
                  <w:marBottom w:val="0"/>
                  <w:divBdr>
                    <w:top w:val="none" w:sz="0" w:space="0" w:color="auto"/>
                    <w:left w:val="none" w:sz="0" w:space="0" w:color="auto"/>
                    <w:bottom w:val="none" w:sz="0" w:space="0" w:color="auto"/>
                    <w:right w:val="none" w:sz="0" w:space="0" w:color="auto"/>
                  </w:divBdr>
                  <w:divsChild>
                    <w:div w:id="2112236725">
                      <w:marLeft w:val="0"/>
                      <w:marRight w:val="0"/>
                      <w:marTop w:val="0"/>
                      <w:marBottom w:val="0"/>
                      <w:divBdr>
                        <w:top w:val="none" w:sz="0" w:space="0" w:color="auto"/>
                        <w:left w:val="none" w:sz="0" w:space="0" w:color="auto"/>
                        <w:bottom w:val="none" w:sz="0" w:space="0" w:color="auto"/>
                        <w:right w:val="none" w:sz="0" w:space="0" w:color="auto"/>
                      </w:divBdr>
                      <w:divsChild>
                        <w:div w:id="339703916">
                          <w:marLeft w:val="0"/>
                          <w:marRight w:val="0"/>
                          <w:marTop w:val="0"/>
                          <w:marBottom w:val="0"/>
                          <w:divBdr>
                            <w:top w:val="none" w:sz="0" w:space="0" w:color="auto"/>
                            <w:left w:val="none" w:sz="0" w:space="0" w:color="auto"/>
                            <w:bottom w:val="none" w:sz="0" w:space="0" w:color="auto"/>
                            <w:right w:val="none" w:sz="0" w:space="0" w:color="auto"/>
                          </w:divBdr>
                          <w:divsChild>
                            <w:div w:id="966399935">
                              <w:marLeft w:val="0"/>
                              <w:marRight w:val="0"/>
                              <w:marTop w:val="0"/>
                              <w:marBottom w:val="0"/>
                              <w:divBdr>
                                <w:top w:val="none" w:sz="0" w:space="0" w:color="auto"/>
                                <w:left w:val="none" w:sz="0" w:space="0" w:color="auto"/>
                                <w:bottom w:val="none" w:sz="0" w:space="0" w:color="auto"/>
                                <w:right w:val="none" w:sz="0" w:space="0" w:color="auto"/>
                              </w:divBdr>
                              <w:divsChild>
                                <w:div w:id="549801234">
                                  <w:marLeft w:val="0"/>
                                  <w:marRight w:val="0"/>
                                  <w:marTop w:val="0"/>
                                  <w:marBottom w:val="0"/>
                                  <w:divBdr>
                                    <w:top w:val="none" w:sz="0" w:space="0" w:color="auto"/>
                                    <w:left w:val="none" w:sz="0" w:space="0" w:color="auto"/>
                                    <w:bottom w:val="none" w:sz="0" w:space="0" w:color="auto"/>
                                    <w:right w:val="none" w:sz="0" w:space="0" w:color="auto"/>
                                  </w:divBdr>
                                  <w:divsChild>
                                    <w:div w:id="1787581383">
                                      <w:marLeft w:val="0"/>
                                      <w:marRight w:val="0"/>
                                      <w:marTop w:val="0"/>
                                      <w:marBottom w:val="0"/>
                                      <w:divBdr>
                                        <w:top w:val="none" w:sz="0" w:space="0" w:color="auto"/>
                                        <w:left w:val="none" w:sz="0" w:space="0" w:color="auto"/>
                                        <w:bottom w:val="none" w:sz="0" w:space="0" w:color="auto"/>
                                        <w:right w:val="none" w:sz="0" w:space="0" w:color="auto"/>
                                      </w:divBdr>
                                      <w:divsChild>
                                        <w:div w:id="553464555">
                                          <w:marLeft w:val="0"/>
                                          <w:marRight w:val="0"/>
                                          <w:marTop w:val="0"/>
                                          <w:marBottom w:val="0"/>
                                          <w:divBdr>
                                            <w:top w:val="none" w:sz="0" w:space="0" w:color="auto"/>
                                            <w:left w:val="none" w:sz="0" w:space="0" w:color="auto"/>
                                            <w:bottom w:val="none" w:sz="0" w:space="0" w:color="auto"/>
                                            <w:right w:val="none" w:sz="0" w:space="0" w:color="auto"/>
                                          </w:divBdr>
                                          <w:divsChild>
                                            <w:div w:id="1099566602">
                                              <w:marLeft w:val="0"/>
                                              <w:marRight w:val="0"/>
                                              <w:marTop w:val="0"/>
                                              <w:marBottom w:val="0"/>
                                              <w:divBdr>
                                                <w:top w:val="none" w:sz="0" w:space="0" w:color="auto"/>
                                                <w:left w:val="none" w:sz="0" w:space="0" w:color="auto"/>
                                                <w:bottom w:val="none" w:sz="0" w:space="0" w:color="auto"/>
                                                <w:right w:val="none" w:sz="0" w:space="0" w:color="auto"/>
                                              </w:divBdr>
                                              <w:divsChild>
                                                <w:div w:id="1665208763">
                                                  <w:marLeft w:val="0"/>
                                                  <w:marRight w:val="0"/>
                                                  <w:marTop w:val="0"/>
                                                  <w:marBottom w:val="345"/>
                                                  <w:divBdr>
                                                    <w:top w:val="none" w:sz="0" w:space="0" w:color="auto"/>
                                                    <w:left w:val="none" w:sz="0" w:space="0" w:color="auto"/>
                                                    <w:bottom w:val="none" w:sz="0" w:space="0" w:color="auto"/>
                                                    <w:right w:val="none" w:sz="0" w:space="0" w:color="auto"/>
                                                  </w:divBdr>
                                                  <w:divsChild>
                                                    <w:div w:id="573972578">
                                                      <w:marLeft w:val="0"/>
                                                      <w:marRight w:val="0"/>
                                                      <w:marTop w:val="0"/>
                                                      <w:marBottom w:val="0"/>
                                                      <w:divBdr>
                                                        <w:top w:val="none" w:sz="0" w:space="0" w:color="auto"/>
                                                        <w:left w:val="none" w:sz="0" w:space="0" w:color="auto"/>
                                                        <w:bottom w:val="none" w:sz="0" w:space="0" w:color="auto"/>
                                                        <w:right w:val="none" w:sz="0" w:space="0" w:color="auto"/>
                                                      </w:divBdr>
                                                      <w:divsChild>
                                                        <w:div w:id="1227298238">
                                                          <w:marLeft w:val="0"/>
                                                          <w:marRight w:val="0"/>
                                                          <w:marTop w:val="0"/>
                                                          <w:marBottom w:val="0"/>
                                                          <w:divBdr>
                                                            <w:top w:val="single" w:sz="6" w:space="0" w:color="ABABAB"/>
                                                            <w:left w:val="single" w:sz="6" w:space="0" w:color="ABABAB"/>
                                                            <w:bottom w:val="single" w:sz="6" w:space="0" w:color="ABABAB"/>
                                                            <w:right w:val="single" w:sz="6" w:space="0" w:color="ABABAB"/>
                                                          </w:divBdr>
                                                          <w:divsChild>
                                                            <w:div w:id="847906718">
                                                              <w:marLeft w:val="0"/>
                                                              <w:marRight w:val="0"/>
                                                              <w:marTop w:val="0"/>
                                                              <w:marBottom w:val="0"/>
                                                              <w:divBdr>
                                                                <w:top w:val="none" w:sz="0" w:space="0" w:color="auto"/>
                                                                <w:left w:val="none" w:sz="0" w:space="0" w:color="auto"/>
                                                                <w:bottom w:val="none" w:sz="0" w:space="0" w:color="auto"/>
                                                                <w:right w:val="none" w:sz="0" w:space="0" w:color="auto"/>
                                                              </w:divBdr>
                                                              <w:divsChild>
                                                                <w:div w:id="2124375522">
                                                                  <w:marLeft w:val="0"/>
                                                                  <w:marRight w:val="0"/>
                                                                  <w:marTop w:val="0"/>
                                                                  <w:marBottom w:val="0"/>
                                                                  <w:divBdr>
                                                                    <w:top w:val="none" w:sz="0" w:space="0" w:color="auto"/>
                                                                    <w:left w:val="none" w:sz="0" w:space="0" w:color="auto"/>
                                                                    <w:bottom w:val="none" w:sz="0" w:space="0" w:color="auto"/>
                                                                    <w:right w:val="none" w:sz="0" w:space="0" w:color="auto"/>
                                                                  </w:divBdr>
                                                                  <w:divsChild>
                                                                    <w:div w:id="294222476">
                                                                      <w:marLeft w:val="0"/>
                                                                      <w:marRight w:val="0"/>
                                                                      <w:marTop w:val="0"/>
                                                                      <w:marBottom w:val="0"/>
                                                                      <w:divBdr>
                                                                        <w:top w:val="none" w:sz="0" w:space="0" w:color="auto"/>
                                                                        <w:left w:val="none" w:sz="0" w:space="0" w:color="auto"/>
                                                                        <w:bottom w:val="none" w:sz="0" w:space="0" w:color="auto"/>
                                                                        <w:right w:val="none" w:sz="0" w:space="0" w:color="auto"/>
                                                                      </w:divBdr>
                                                                      <w:divsChild>
                                                                        <w:div w:id="1848248024">
                                                                          <w:marLeft w:val="0"/>
                                                                          <w:marRight w:val="0"/>
                                                                          <w:marTop w:val="0"/>
                                                                          <w:marBottom w:val="0"/>
                                                                          <w:divBdr>
                                                                            <w:top w:val="none" w:sz="0" w:space="0" w:color="auto"/>
                                                                            <w:left w:val="none" w:sz="0" w:space="0" w:color="auto"/>
                                                                            <w:bottom w:val="none" w:sz="0" w:space="0" w:color="auto"/>
                                                                            <w:right w:val="none" w:sz="0" w:space="0" w:color="auto"/>
                                                                          </w:divBdr>
                                                                          <w:divsChild>
                                                                            <w:div w:id="1943876608">
                                                                              <w:marLeft w:val="0"/>
                                                                              <w:marRight w:val="0"/>
                                                                              <w:marTop w:val="0"/>
                                                                              <w:marBottom w:val="0"/>
                                                                              <w:divBdr>
                                                                                <w:top w:val="none" w:sz="0" w:space="0" w:color="auto"/>
                                                                                <w:left w:val="none" w:sz="0" w:space="0" w:color="auto"/>
                                                                                <w:bottom w:val="none" w:sz="0" w:space="0" w:color="auto"/>
                                                                                <w:right w:val="none" w:sz="0" w:space="0" w:color="auto"/>
                                                                              </w:divBdr>
                                                                              <w:divsChild>
                                                                                <w:div w:id="1490242989">
                                                                                  <w:marLeft w:val="0"/>
                                                                                  <w:marRight w:val="0"/>
                                                                                  <w:marTop w:val="0"/>
                                                                                  <w:marBottom w:val="0"/>
                                                                                  <w:divBdr>
                                                                                    <w:top w:val="none" w:sz="0" w:space="0" w:color="auto"/>
                                                                                    <w:left w:val="none" w:sz="0" w:space="0" w:color="auto"/>
                                                                                    <w:bottom w:val="none" w:sz="0" w:space="0" w:color="auto"/>
                                                                                    <w:right w:val="none" w:sz="0" w:space="0" w:color="auto"/>
                                                                                  </w:divBdr>
                                                                                  <w:divsChild>
                                                                                    <w:div w:id="16348290">
                                                                                      <w:marLeft w:val="0"/>
                                                                                      <w:marRight w:val="0"/>
                                                                                      <w:marTop w:val="0"/>
                                                                                      <w:marBottom w:val="0"/>
                                                                                      <w:divBdr>
                                                                                        <w:top w:val="none" w:sz="0" w:space="0" w:color="auto"/>
                                                                                        <w:left w:val="none" w:sz="0" w:space="0" w:color="auto"/>
                                                                                        <w:bottom w:val="none" w:sz="0" w:space="0" w:color="auto"/>
                                                                                        <w:right w:val="none" w:sz="0" w:space="0" w:color="auto"/>
                                                                                      </w:divBdr>
                                                                                    </w:div>
                                                                                    <w:div w:id="93286342">
                                                                                      <w:marLeft w:val="0"/>
                                                                                      <w:marRight w:val="0"/>
                                                                                      <w:marTop w:val="0"/>
                                                                                      <w:marBottom w:val="0"/>
                                                                                      <w:divBdr>
                                                                                        <w:top w:val="none" w:sz="0" w:space="0" w:color="auto"/>
                                                                                        <w:left w:val="none" w:sz="0" w:space="0" w:color="auto"/>
                                                                                        <w:bottom w:val="none" w:sz="0" w:space="0" w:color="auto"/>
                                                                                        <w:right w:val="none" w:sz="0" w:space="0" w:color="auto"/>
                                                                                      </w:divBdr>
                                                                                      <w:divsChild>
                                                                                        <w:div w:id="694698132">
                                                                                          <w:marLeft w:val="0"/>
                                                                                          <w:marRight w:val="0"/>
                                                                                          <w:marTop w:val="0"/>
                                                                                          <w:marBottom w:val="0"/>
                                                                                          <w:divBdr>
                                                                                            <w:top w:val="none" w:sz="0" w:space="0" w:color="auto"/>
                                                                                            <w:left w:val="none" w:sz="0" w:space="0" w:color="auto"/>
                                                                                            <w:bottom w:val="none" w:sz="0" w:space="0" w:color="auto"/>
                                                                                            <w:right w:val="none" w:sz="0" w:space="0" w:color="auto"/>
                                                                                          </w:divBdr>
                                                                                        </w:div>
                                                                                        <w:div w:id="830603412">
                                                                                          <w:marLeft w:val="0"/>
                                                                                          <w:marRight w:val="0"/>
                                                                                          <w:marTop w:val="0"/>
                                                                                          <w:marBottom w:val="0"/>
                                                                                          <w:divBdr>
                                                                                            <w:top w:val="none" w:sz="0" w:space="0" w:color="auto"/>
                                                                                            <w:left w:val="none" w:sz="0" w:space="0" w:color="auto"/>
                                                                                            <w:bottom w:val="none" w:sz="0" w:space="0" w:color="auto"/>
                                                                                            <w:right w:val="none" w:sz="0" w:space="0" w:color="auto"/>
                                                                                          </w:divBdr>
                                                                                        </w:div>
                                                                                      </w:divsChild>
                                                                                    </w:div>
                                                                                    <w:div w:id="103305685">
                                                                                      <w:marLeft w:val="0"/>
                                                                                      <w:marRight w:val="0"/>
                                                                                      <w:marTop w:val="0"/>
                                                                                      <w:marBottom w:val="0"/>
                                                                                      <w:divBdr>
                                                                                        <w:top w:val="none" w:sz="0" w:space="0" w:color="auto"/>
                                                                                        <w:left w:val="none" w:sz="0" w:space="0" w:color="auto"/>
                                                                                        <w:bottom w:val="none" w:sz="0" w:space="0" w:color="auto"/>
                                                                                        <w:right w:val="none" w:sz="0" w:space="0" w:color="auto"/>
                                                                                      </w:divBdr>
                                                                                    </w:div>
                                                                                    <w:div w:id="116143593">
                                                                                      <w:marLeft w:val="0"/>
                                                                                      <w:marRight w:val="0"/>
                                                                                      <w:marTop w:val="0"/>
                                                                                      <w:marBottom w:val="0"/>
                                                                                      <w:divBdr>
                                                                                        <w:top w:val="none" w:sz="0" w:space="0" w:color="auto"/>
                                                                                        <w:left w:val="none" w:sz="0" w:space="0" w:color="auto"/>
                                                                                        <w:bottom w:val="none" w:sz="0" w:space="0" w:color="auto"/>
                                                                                        <w:right w:val="none" w:sz="0" w:space="0" w:color="auto"/>
                                                                                      </w:divBdr>
                                                                                    </w:div>
                                                                                    <w:div w:id="202257501">
                                                                                      <w:marLeft w:val="0"/>
                                                                                      <w:marRight w:val="0"/>
                                                                                      <w:marTop w:val="0"/>
                                                                                      <w:marBottom w:val="0"/>
                                                                                      <w:divBdr>
                                                                                        <w:top w:val="none" w:sz="0" w:space="0" w:color="auto"/>
                                                                                        <w:left w:val="none" w:sz="0" w:space="0" w:color="auto"/>
                                                                                        <w:bottom w:val="none" w:sz="0" w:space="0" w:color="auto"/>
                                                                                        <w:right w:val="none" w:sz="0" w:space="0" w:color="auto"/>
                                                                                      </w:divBdr>
                                                                                      <w:divsChild>
                                                                                        <w:div w:id="285280727">
                                                                                          <w:marLeft w:val="0"/>
                                                                                          <w:marRight w:val="0"/>
                                                                                          <w:marTop w:val="0"/>
                                                                                          <w:marBottom w:val="0"/>
                                                                                          <w:divBdr>
                                                                                            <w:top w:val="none" w:sz="0" w:space="0" w:color="auto"/>
                                                                                            <w:left w:val="none" w:sz="0" w:space="0" w:color="auto"/>
                                                                                            <w:bottom w:val="none" w:sz="0" w:space="0" w:color="auto"/>
                                                                                            <w:right w:val="none" w:sz="0" w:space="0" w:color="auto"/>
                                                                                          </w:divBdr>
                                                                                        </w:div>
                                                                                        <w:div w:id="449206959">
                                                                                          <w:marLeft w:val="0"/>
                                                                                          <w:marRight w:val="0"/>
                                                                                          <w:marTop w:val="0"/>
                                                                                          <w:marBottom w:val="0"/>
                                                                                          <w:divBdr>
                                                                                            <w:top w:val="none" w:sz="0" w:space="0" w:color="auto"/>
                                                                                            <w:left w:val="none" w:sz="0" w:space="0" w:color="auto"/>
                                                                                            <w:bottom w:val="none" w:sz="0" w:space="0" w:color="auto"/>
                                                                                            <w:right w:val="none" w:sz="0" w:space="0" w:color="auto"/>
                                                                                          </w:divBdr>
                                                                                        </w:div>
                                                                                        <w:div w:id="1428381353">
                                                                                          <w:marLeft w:val="0"/>
                                                                                          <w:marRight w:val="0"/>
                                                                                          <w:marTop w:val="0"/>
                                                                                          <w:marBottom w:val="0"/>
                                                                                          <w:divBdr>
                                                                                            <w:top w:val="none" w:sz="0" w:space="0" w:color="auto"/>
                                                                                            <w:left w:val="none" w:sz="0" w:space="0" w:color="auto"/>
                                                                                            <w:bottom w:val="none" w:sz="0" w:space="0" w:color="auto"/>
                                                                                            <w:right w:val="none" w:sz="0" w:space="0" w:color="auto"/>
                                                                                          </w:divBdr>
                                                                                        </w:div>
                                                                                        <w:div w:id="2032367264">
                                                                                          <w:marLeft w:val="0"/>
                                                                                          <w:marRight w:val="0"/>
                                                                                          <w:marTop w:val="0"/>
                                                                                          <w:marBottom w:val="0"/>
                                                                                          <w:divBdr>
                                                                                            <w:top w:val="none" w:sz="0" w:space="0" w:color="auto"/>
                                                                                            <w:left w:val="none" w:sz="0" w:space="0" w:color="auto"/>
                                                                                            <w:bottom w:val="none" w:sz="0" w:space="0" w:color="auto"/>
                                                                                            <w:right w:val="none" w:sz="0" w:space="0" w:color="auto"/>
                                                                                          </w:divBdr>
                                                                                        </w:div>
                                                                                        <w:div w:id="2079329349">
                                                                                          <w:marLeft w:val="0"/>
                                                                                          <w:marRight w:val="0"/>
                                                                                          <w:marTop w:val="0"/>
                                                                                          <w:marBottom w:val="0"/>
                                                                                          <w:divBdr>
                                                                                            <w:top w:val="none" w:sz="0" w:space="0" w:color="auto"/>
                                                                                            <w:left w:val="none" w:sz="0" w:space="0" w:color="auto"/>
                                                                                            <w:bottom w:val="none" w:sz="0" w:space="0" w:color="auto"/>
                                                                                            <w:right w:val="none" w:sz="0" w:space="0" w:color="auto"/>
                                                                                          </w:divBdr>
                                                                                        </w:div>
                                                                                      </w:divsChild>
                                                                                    </w:div>
                                                                                    <w:div w:id="270095318">
                                                                                      <w:marLeft w:val="0"/>
                                                                                      <w:marRight w:val="0"/>
                                                                                      <w:marTop w:val="0"/>
                                                                                      <w:marBottom w:val="0"/>
                                                                                      <w:divBdr>
                                                                                        <w:top w:val="none" w:sz="0" w:space="0" w:color="auto"/>
                                                                                        <w:left w:val="none" w:sz="0" w:space="0" w:color="auto"/>
                                                                                        <w:bottom w:val="none" w:sz="0" w:space="0" w:color="auto"/>
                                                                                        <w:right w:val="none" w:sz="0" w:space="0" w:color="auto"/>
                                                                                      </w:divBdr>
                                                                                    </w:div>
                                                                                    <w:div w:id="343557808">
                                                                                      <w:marLeft w:val="0"/>
                                                                                      <w:marRight w:val="0"/>
                                                                                      <w:marTop w:val="0"/>
                                                                                      <w:marBottom w:val="0"/>
                                                                                      <w:divBdr>
                                                                                        <w:top w:val="none" w:sz="0" w:space="0" w:color="auto"/>
                                                                                        <w:left w:val="none" w:sz="0" w:space="0" w:color="auto"/>
                                                                                        <w:bottom w:val="none" w:sz="0" w:space="0" w:color="auto"/>
                                                                                        <w:right w:val="none" w:sz="0" w:space="0" w:color="auto"/>
                                                                                      </w:divBdr>
                                                                                    </w:div>
                                                                                    <w:div w:id="411201439">
                                                                                      <w:marLeft w:val="0"/>
                                                                                      <w:marRight w:val="0"/>
                                                                                      <w:marTop w:val="0"/>
                                                                                      <w:marBottom w:val="0"/>
                                                                                      <w:divBdr>
                                                                                        <w:top w:val="none" w:sz="0" w:space="0" w:color="auto"/>
                                                                                        <w:left w:val="none" w:sz="0" w:space="0" w:color="auto"/>
                                                                                        <w:bottom w:val="none" w:sz="0" w:space="0" w:color="auto"/>
                                                                                        <w:right w:val="none" w:sz="0" w:space="0" w:color="auto"/>
                                                                                      </w:divBdr>
                                                                                    </w:div>
                                                                                    <w:div w:id="412581080">
                                                                                      <w:marLeft w:val="0"/>
                                                                                      <w:marRight w:val="0"/>
                                                                                      <w:marTop w:val="0"/>
                                                                                      <w:marBottom w:val="0"/>
                                                                                      <w:divBdr>
                                                                                        <w:top w:val="none" w:sz="0" w:space="0" w:color="auto"/>
                                                                                        <w:left w:val="none" w:sz="0" w:space="0" w:color="auto"/>
                                                                                        <w:bottom w:val="none" w:sz="0" w:space="0" w:color="auto"/>
                                                                                        <w:right w:val="none" w:sz="0" w:space="0" w:color="auto"/>
                                                                                      </w:divBdr>
                                                                                    </w:div>
                                                                                    <w:div w:id="415127403">
                                                                                      <w:marLeft w:val="0"/>
                                                                                      <w:marRight w:val="0"/>
                                                                                      <w:marTop w:val="0"/>
                                                                                      <w:marBottom w:val="0"/>
                                                                                      <w:divBdr>
                                                                                        <w:top w:val="none" w:sz="0" w:space="0" w:color="auto"/>
                                                                                        <w:left w:val="none" w:sz="0" w:space="0" w:color="auto"/>
                                                                                        <w:bottom w:val="none" w:sz="0" w:space="0" w:color="auto"/>
                                                                                        <w:right w:val="none" w:sz="0" w:space="0" w:color="auto"/>
                                                                                      </w:divBdr>
                                                                                    </w:div>
                                                                                    <w:div w:id="526798425">
                                                                                      <w:marLeft w:val="0"/>
                                                                                      <w:marRight w:val="0"/>
                                                                                      <w:marTop w:val="0"/>
                                                                                      <w:marBottom w:val="0"/>
                                                                                      <w:divBdr>
                                                                                        <w:top w:val="none" w:sz="0" w:space="0" w:color="auto"/>
                                                                                        <w:left w:val="none" w:sz="0" w:space="0" w:color="auto"/>
                                                                                        <w:bottom w:val="none" w:sz="0" w:space="0" w:color="auto"/>
                                                                                        <w:right w:val="none" w:sz="0" w:space="0" w:color="auto"/>
                                                                                      </w:divBdr>
                                                                                    </w:div>
                                                                                    <w:div w:id="561479583">
                                                                                      <w:marLeft w:val="0"/>
                                                                                      <w:marRight w:val="0"/>
                                                                                      <w:marTop w:val="0"/>
                                                                                      <w:marBottom w:val="0"/>
                                                                                      <w:divBdr>
                                                                                        <w:top w:val="none" w:sz="0" w:space="0" w:color="auto"/>
                                                                                        <w:left w:val="none" w:sz="0" w:space="0" w:color="auto"/>
                                                                                        <w:bottom w:val="none" w:sz="0" w:space="0" w:color="auto"/>
                                                                                        <w:right w:val="none" w:sz="0" w:space="0" w:color="auto"/>
                                                                                      </w:divBdr>
                                                                                    </w:div>
                                                                                    <w:div w:id="576593537">
                                                                                      <w:marLeft w:val="0"/>
                                                                                      <w:marRight w:val="0"/>
                                                                                      <w:marTop w:val="0"/>
                                                                                      <w:marBottom w:val="0"/>
                                                                                      <w:divBdr>
                                                                                        <w:top w:val="none" w:sz="0" w:space="0" w:color="auto"/>
                                                                                        <w:left w:val="none" w:sz="0" w:space="0" w:color="auto"/>
                                                                                        <w:bottom w:val="none" w:sz="0" w:space="0" w:color="auto"/>
                                                                                        <w:right w:val="none" w:sz="0" w:space="0" w:color="auto"/>
                                                                                      </w:divBdr>
                                                                                      <w:divsChild>
                                                                                        <w:div w:id="664551609">
                                                                                          <w:marLeft w:val="-75"/>
                                                                                          <w:marRight w:val="0"/>
                                                                                          <w:marTop w:val="30"/>
                                                                                          <w:marBottom w:val="30"/>
                                                                                          <w:divBdr>
                                                                                            <w:top w:val="none" w:sz="0" w:space="0" w:color="auto"/>
                                                                                            <w:left w:val="none" w:sz="0" w:space="0" w:color="auto"/>
                                                                                            <w:bottom w:val="none" w:sz="0" w:space="0" w:color="auto"/>
                                                                                            <w:right w:val="none" w:sz="0" w:space="0" w:color="auto"/>
                                                                                          </w:divBdr>
                                                                                          <w:divsChild>
                                                                                            <w:div w:id="44137105">
                                                                                              <w:marLeft w:val="0"/>
                                                                                              <w:marRight w:val="0"/>
                                                                                              <w:marTop w:val="0"/>
                                                                                              <w:marBottom w:val="0"/>
                                                                                              <w:divBdr>
                                                                                                <w:top w:val="none" w:sz="0" w:space="0" w:color="auto"/>
                                                                                                <w:left w:val="none" w:sz="0" w:space="0" w:color="auto"/>
                                                                                                <w:bottom w:val="none" w:sz="0" w:space="0" w:color="auto"/>
                                                                                                <w:right w:val="none" w:sz="0" w:space="0" w:color="auto"/>
                                                                                              </w:divBdr>
                                                                                              <w:divsChild>
                                                                                                <w:div w:id="1159886653">
                                                                                                  <w:marLeft w:val="0"/>
                                                                                                  <w:marRight w:val="0"/>
                                                                                                  <w:marTop w:val="0"/>
                                                                                                  <w:marBottom w:val="0"/>
                                                                                                  <w:divBdr>
                                                                                                    <w:top w:val="none" w:sz="0" w:space="0" w:color="auto"/>
                                                                                                    <w:left w:val="none" w:sz="0" w:space="0" w:color="auto"/>
                                                                                                    <w:bottom w:val="none" w:sz="0" w:space="0" w:color="auto"/>
                                                                                                    <w:right w:val="none" w:sz="0" w:space="0" w:color="auto"/>
                                                                                                  </w:divBdr>
                                                                                                </w:div>
                                                                                              </w:divsChild>
                                                                                            </w:div>
                                                                                            <w:div w:id="55596624">
                                                                                              <w:marLeft w:val="0"/>
                                                                                              <w:marRight w:val="0"/>
                                                                                              <w:marTop w:val="0"/>
                                                                                              <w:marBottom w:val="0"/>
                                                                                              <w:divBdr>
                                                                                                <w:top w:val="none" w:sz="0" w:space="0" w:color="auto"/>
                                                                                                <w:left w:val="none" w:sz="0" w:space="0" w:color="auto"/>
                                                                                                <w:bottom w:val="none" w:sz="0" w:space="0" w:color="auto"/>
                                                                                                <w:right w:val="none" w:sz="0" w:space="0" w:color="auto"/>
                                                                                              </w:divBdr>
                                                                                              <w:divsChild>
                                                                                                <w:div w:id="489292100">
                                                                                                  <w:marLeft w:val="0"/>
                                                                                                  <w:marRight w:val="0"/>
                                                                                                  <w:marTop w:val="0"/>
                                                                                                  <w:marBottom w:val="0"/>
                                                                                                  <w:divBdr>
                                                                                                    <w:top w:val="none" w:sz="0" w:space="0" w:color="auto"/>
                                                                                                    <w:left w:val="none" w:sz="0" w:space="0" w:color="auto"/>
                                                                                                    <w:bottom w:val="none" w:sz="0" w:space="0" w:color="auto"/>
                                                                                                    <w:right w:val="none" w:sz="0" w:space="0" w:color="auto"/>
                                                                                                  </w:divBdr>
                                                                                                </w:div>
                                                                                              </w:divsChild>
                                                                                            </w:div>
                                                                                            <w:div w:id="74135449">
                                                                                              <w:marLeft w:val="0"/>
                                                                                              <w:marRight w:val="0"/>
                                                                                              <w:marTop w:val="0"/>
                                                                                              <w:marBottom w:val="0"/>
                                                                                              <w:divBdr>
                                                                                                <w:top w:val="none" w:sz="0" w:space="0" w:color="auto"/>
                                                                                                <w:left w:val="none" w:sz="0" w:space="0" w:color="auto"/>
                                                                                                <w:bottom w:val="none" w:sz="0" w:space="0" w:color="auto"/>
                                                                                                <w:right w:val="none" w:sz="0" w:space="0" w:color="auto"/>
                                                                                              </w:divBdr>
                                                                                              <w:divsChild>
                                                                                                <w:div w:id="551817591">
                                                                                                  <w:marLeft w:val="0"/>
                                                                                                  <w:marRight w:val="0"/>
                                                                                                  <w:marTop w:val="0"/>
                                                                                                  <w:marBottom w:val="0"/>
                                                                                                  <w:divBdr>
                                                                                                    <w:top w:val="none" w:sz="0" w:space="0" w:color="auto"/>
                                                                                                    <w:left w:val="none" w:sz="0" w:space="0" w:color="auto"/>
                                                                                                    <w:bottom w:val="none" w:sz="0" w:space="0" w:color="auto"/>
                                                                                                    <w:right w:val="none" w:sz="0" w:space="0" w:color="auto"/>
                                                                                                  </w:divBdr>
                                                                                                </w:div>
                                                                                              </w:divsChild>
                                                                                            </w:div>
                                                                                            <w:div w:id="308362780">
                                                                                              <w:marLeft w:val="0"/>
                                                                                              <w:marRight w:val="0"/>
                                                                                              <w:marTop w:val="0"/>
                                                                                              <w:marBottom w:val="0"/>
                                                                                              <w:divBdr>
                                                                                                <w:top w:val="none" w:sz="0" w:space="0" w:color="auto"/>
                                                                                                <w:left w:val="none" w:sz="0" w:space="0" w:color="auto"/>
                                                                                                <w:bottom w:val="none" w:sz="0" w:space="0" w:color="auto"/>
                                                                                                <w:right w:val="none" w:sz="0" w:space="0" w:color="auto"/>
                                                                                              </w:divBdr>
                                                                                              <w:divsChild>
                                                                                                <w:div w:id="682778237">
                                                                                                  <w:marLeft w:val="0"/>
                                                                                                  <w:marRight w:val="0"/>
                                                                                                  <w:marTop w:val="0"/>
                                                                                                  <w:marBottom w:val="0"/>
                                                                                                  <w:divBdr>
                                                                                                    <w:top w:val="none" w:sz="0" w:space="0" w:color="auto"/>
                                                                                                    <w:left w:val="none" w:sz="0" w:space="0" w:color="auto"/>
                                                                                                    <w:bottom w:val="none" w:sz="0" w:space="0" w:color="auto"/>
                                                                                                    <w:right w:val="none" w:sz="0" w:space="0" w:color="auto"/>
                                                                                                  </w:divBdr>
                                                                                                </w:div>
                                                                                              </w:divsChild>
                                                                                            </w:div>
                                                                                            <w:div w:id="417677280">
                                                                                              <w:marLeft w:val="0"/>
                                                                                              <w:marRight w:val="0"/>
                                                                                              <w:marTop w:val="0"/>
                                                                                              <w:marBottom w:val="0"/>
                                                                                              <w:divBdr>
                                                                                                <w:top w:val="none" w:sz="0" w:space="0" w:color="auto"/>
                                                                                                <w:left w:val="none" w:sz="0" w:space="0" w:color="auto"/>
                                                                                                <w:bottom w:val="none" w:sz="0" w:space="0" w:color="auto"/>
                                                                                                <w:right w:val="none" w:sz="0" w:space="0" w:color="auto"/>
                                                                                              </w:divBdr>
                                                                                              <w:divsChild>
                                                                                                <w:div w:id="413674570">
                                                                                                  <w:marLeft w:val="0"/>
                                                                                                  <w:marRight w:val="0"/>
                                                                                                  <w:marTop w:val="0"/>
                                                                                                  <w:marBottom w:val="0"/>
                                                                                                  <w:divBdr>
                                                                                                    <w:top w:val="none" w:sz="0" w:space="0" w:color="auto"/>
                                                                                                    <w:left w:val="none" w:sz="0" w:space="0" w:color="auto"/>
                                                                                                    <w:bottom w:val="none" w:sz="0" w:space="0" w:color="auto"/>
                                                                                                    <w:right w:val="none" w:sz="0" w:space="0" w:color="auto"/>
                                                                                                  </w:divBdr>
                                                                                                </w:div>
                                                                                              </w:divsChild>
                                                                                            </w:div>
                                                                                            <w:div w:id="480316853">
                                                                                              <w:marLeft w:val="0"/>
                                                                                              <w:marRight w:val="0"/>
                                                                                              <w:marTop w:val="0"/>
                                                                                              <w:marBottom w:val="0"/>
                                                                                              <w:divBdr>
                                                                                                <w:top w:val="none" w:sz="0" w:space="0" w:color="auto"/>
                                                                                                <w:left w:val="none" w:sz="0" w:space="0" w:color="auto"/>
                                                                                                <w:bottom w:val="none" w:sz="0" w:space="0" w:color="auto"/>
                                                                                                <w:right w:val="none" w:sz="0" w:space="0" w:color="auto"/>
                                                                                              </w:divBdr>
                                                                                              <w:divsChild>
                                                                                                <w:div w:id="191964435">
                                                                                                  <w:marLeft w:val="0"/>
                                                                                                  <w:marRight w:val="0"/>
                                                                                                  <w:marTop w:val="0"/>
                                                                                                  <w:marBottom w:val="0"/>
                                                                                                  <w:divBdr>
                                                                                                    <w:top w:val="none" w:sz="0" w:space="0" w:color="auto"/>
                                                                                                    <w:left w:val="none" w:sz="0" w:space="0" w:color="auto"/>
                                                                                                    <w:bottom w:val="none" w:sz="0" w:space="0" w:color="auto"/>
                                                                                                    <w:right w:val="none" w:sz="0" w:space="0" w:color="auto"/>
                                                                                                  </w:divBdr>
                                                                                                </w:div>
                                                                                                <w:div w:id="245653286">
                                                                                                  <w:marLeft w:val="0"/>
                                                                                                  <w:marRight w:val="0"/>
                                                                                                  <w:marTop w:val="0"/>
                                                                                                  <w:marBottom w:val="0"/>
                                                                                                  <w:divBdr>
                                                                                                    <w:top w:val="none" w:sz="0" w:space="0" w:color="auto"/>
                                                                                                    <w:left w:val="none" w:sz="0" w:space="0" w:color="auto"/>
                                                                                                    <w:bottom w:val="none" w:sz="0" w:space="0" w:color="auto"/>
                                                                                                    <w:right w:val="none" w:sz="0" w:space="0" w:color="auto"/>
                                                                                                  </w:divBdr>
                                                                                                </w:div>
                                                                                                <w:div w:id="836382083">
                                                                                                  <w:marLeft w:val="0"/>
                                                                                                  <w:marRight w:val="0"/>
                                                                                                  <w:marTop w:val="0"/>
                                                                                                  <w:marBottom w:val="0"/>
                                                                                                  <w:divBdr>
                                                                                                    <w:top w:val="none" w:sz="0" w:space="0" w:color="auto"/>
                                                                                                    <w:left w:val="none" w:sz="0" w:space="0" w:color="auto"/>
                                                                                                    <w:bottom w:val="none" w:sz="0" w:space="0" w:color="auto"/>
                                                                                                    <w:right w:val="none" w:sz="0" w:space="0" w:color="auto"/>
                                                                                                  </w:divBdr>
                                                                                                </w:div>
                                                                                                <w:div w:id="1391078761">
                                                                                                  <w:marLeft w:val="0"/>
                                                                                                  <w:marRight w:val="0"/>
                                                                                                  <w:marTop w:val="0"/>
                                                                                                  <w:marBottom w:val="0"/>
                                                                                                  <w:divBdr>
                                                                                                    <w:top w:val="none" w:sz="0" w:space="0" w:color="auto"/>
                                                                                                    <w:left w:val="none" w:sz="0" w:space="0" w:color="auto"/>
                                                                                                    <w:bottom w:val="none" w:sz="0" w:space="0" w:color="auto"/>
                                                                                                    <w:right w:val="none" w:sz="0" w:space="0" w:color="auto"/>
                                                                                                  </w:divBdr>
                                                                                                </w:div>
                                                                                                <w:div w:id="1566988111">
                                                                                                  <w:marLeft w:val="0"/>
                                                                                                  <w:marRight w:val="0"/>
                                                                                                  <w:marTop w:val="0"/>
                                                                                                  <w:marBottom w:val="0"/>
                                                                                                  <w:divBdr>
                                                                                                    <w:top w:val="none" w:sz="0" w:space="0" w:color="auto"/>
                                                                                                    <w:left w:val="none" w:sz="0" w:space="0" w:color="auto"/>
                                                                                                    <w:bottom w:val="none" w:sz="0" w:space="0" w:color="auto"/>
                                                                                                    <w:right w:val="none" w:sz="0" w:space="0" w:color="auto"/>
                                                                                                  </w:divBdr>
                                                                                                </w:div>
                                                                                              </w:divsChild>
                                                                                            </w:div>
                                                                                            <w:div w:id="568809210">
                                                                                              <w:marLeft w:val="0"/>
                                                                                              <w:marRight w:val="0"/>
                                                                                              <w:marTop w:val="0"/>
                                                                                              <w:marBottom w:val="0"/>
                                                                                              <w:divBdr>
                                                                                                <w:top w:val="none" w:sz="0" w:space="0" w:color="auto"/>
                                                                                                <w:left w:val="none" w:sz="0" w:space="0" w:color="auto"/>
                                                                                                <w:bottom w:val="none" w:sz="0" w:space="0" w:color="auto"/>
                                                                                                <w:right w:val="none" w:sz="0" w:space="0" w:color="auto"/>
                                                                                              </w:divBdr>
                                                                                              <w:divsChild>
                                                                                                <w:div w:id="1706755300">
                                                                                                  <w:marLeft w:val="0"/>
                                                                                                  <w:marRight w:val="0"/>
                                                                                                  <w:marTop w:val="0"/>
                                                                                                  <w:marBottom w:val="0"/>
                                                                                                  <w:divBdr>
                                                                                                    <w:top w:val="none" w:sz="0" w:space="0" w:color="auto"/>
                                                                                                    <w:left w:val="none" w:sz="0" w:space="0" w:color="auto"/>
                                                                                                    <w:bottom w:val="none" w:sz="0" w:space="0" w:color="auto"/>
                                                                                                    <w:right w:val="none" w:sz="0" w:space="0" w:color="auto"/>
                                                                                                  </w:divBdr>
                                                                                                </w:div>
                                                                                              </w:divsChild>
                                                                                            </w:div>
                                                                                            <w:div w:id="575362939">
                                                                                              <w:marLeft w:val="0"/>
                                                                                              <w:marRight w:val="0"/>
                                                                                              <w:marTop w:val="0"/>
                                                                                              <w:marBottom w:val="0"/>
                                                                                              <w:divBdr>
                                                                                                <w:top w:val="none" w:sz="0" w:space="0" w:color="auto"/>
                                                                                                <w:left w:val="none" w:sz="0" w:space="0" w:color="auto"/>
                                                                                                <w:bottom w:val="none" w:sz="0" w:space="0" w:color="auto"/>
                                                                                                <w:right w:val="none" w:sz="0" w:space="0" w:color="auto"/>
                                                                                              </w:divBdr>
                                                                                              <w:divsChild>
                                                                                                <w:div w:id="408503522">
                                                                                                  <w:marLeft w:val="0"/>
                                                                                                  <w:marRight w:val="0"/>
                                                                                                  <w:marTop w:val="0"/>
                                                                                                  <w:marBottom w:val="0"/>
                                                                                                  <w:divBdr>
                                                                                                    <w:top w:val="none" w:sz="0" w:space="0" w:color="auto"/>
                                                                                                    <w:left w:val="none" w:sz="0" w:space="0" w:color="auto"/>
                                                                                                    <w:bottom w:val="none" w:sz="0" w:space="0" w:color="auto"/>
                                                                                                    <w:right w:val="none" w:sz="0" w:space="0" w:color="auto"/>
                                                                                                  </w:divBdr>
                                                                                                </w:div>
                                                                                              </w:divsChild>
                                                                                            </w:div>
                                                                                            <w:div w:id="883492522">
                                                                                              <w:marLeft w:val="0"/>
                                                                                              <w:marRight w:val="0"/>
                                                                                              <w:marTop w:val="0"/>
                                                                                              <w:marBottom w:val="0"/>
                                                                                              <w:divBdr>
                                                                                                <w:top w:val="none" w:sz="0" w:space="0" w:color="auto"/>
                                                                                                <w:left w:val="none" w:sz="0" w:space="0" w:color="auto"/>
                                                                                                <w:bottom w:val="none" w:sz="0" w:space="0" w:color="auto"/>
                                                                                                <w:right w:val="none" w:sz="0" w:space="0" w:color="auto"/>
                                                                                              </w:divBdr>
                                                                                              <w:divsChild>
                                                                                                <w:div w:id="11343755">
                                                                                                  <w:marLeft w:val="0"/>
                                                                                                  <w:marRight w:val="0"/>
                                                                                                  <w:marTop w:val="0"/>
                                                                                                  <w:marBottom w:val="0"/>
                                                                                                  <w:divBdr>
                                                                                                    <w:top w:val="none" w:sz="0" w:space="0" w:color="auto"/>
                                                                                                    <w:left w:val="none" w:sz="0" w:space="0" w:color="auto"/>
                                                                                                    <w:bottom w:val="none" w:sz="0" w:space="0" w:color="auto"/>
                                                                                                    <w:right w:val="none" w:sz="0" w:space="0" w:color="auto"/>
                                                                                                  </w:divBdr>
                                                                                                </w:div>
                                                                                                <w:div w:id="1901331753">
                                                                                                  <w:marLeft w:val="0"/>
                                                                                                  <w:marRight w:val="0"/>
                                                                                                  <w:marTop w:val="0"/>
                                                                                                  <w:marBottom w:val="0"/>
                                                                                                  <w:divBdr>
                                                                                                    <w:top w:val="none" w:sz="0" w:space="0" w:color="auto"/>
                                                                                                    <w:left w:val="none" w:sz="0" w:space="0" w:color="auto"/>
                                                                                                    <w:bottom w:val="none" w:sz="0" w:space="0" w:color="auto"/>
                                                                                                    <w:right w:val="none" w:sz="0" w:space="0" w:color="auto"/>
                                                                                                  </w:divBdr>
                                                                                                </w:div>
                                                                                              </w:divsChild>
                                                                                            </w:div>
                                                                                            <w:div w:id="911350324">
                                                                                              <w:marLeft w:val="0"/>
                                                                                              <w:marRight w:val="0"/>
                                                                                              <w:marTop w:val="0"/>
                                                                                              <w:marBottom w:val="0"/>
                                                                                              <w:divBdr>
                                                                                                <w:top w:val="none" w:sz="0" w:space="0" w:color="auto"/>
                                                                                                <w:left w:val="none" w:sz="0" w:space="0" w:color="auto"/>
                                                                                                <w:bottom w:val="none" w:sz="0" w:space="0" w:color="auto"/>
                                                                                                <w:right w:val="none" w:sz="0" w:space="0" w:color="auto"/>
                                                                                              </w:divBdr>
                                                                                              <w:divsChild>
                                                                                                <w:div w:id="1293026065">
                                                                                                  <w:marLeft w:val="0"/>
                                                                                                  <w:marRight w:val="0"/>
                                                                                                  <w:marTop w:val="0"/>
                                                                                                  <w:marBottom w:val="0"/>
                                                                                                  <w:divBdr>
                                                                                                    <w:top w:val="none" w:sz="0" w:space="0" w:color="auto"/>
                                                                                                    <w:left w:val="none" w:sz="0" w:space="0" w:color="auto"/>
                                                                                                    <w:bottom w:val="none" w:sz="0" w:space="0" w:color="auto"/>
                                                                                                    <w:right w:val="none" w:sz="0" w:space="0" w:color="auto"/>
                                                                                                  </w:divBdr>
                                                                                                </w:div>
                                                                                              </w:divsChild>
                                                                                            </w:div>
                                                                                            <w:div w:id="958680130">
                                                                                              <w:marLeft w:val="0"/>
                                                                                              <w:marRight w:val="0"/>
                                                                                              <w:marTop w:val="0"/>
                                                                                              <w:marBottom w:val="0"/>
                                                                                              <w:divBdr>
                                                                                                <w:top w:val="none" w:sz="0" w:space="0" w:color="auto"/>
                                                                                                <w:left w:val="none" w:sz="0" w:space="0" w:color="auto"/>
                                                                                                <w:bottom w:val="none" w:sz="0" w:space="0" w:color="auto"/>
                                                                                                <w:right w:val="none" w:sz="0" w:space="0" w:color="auto"/>
                                                                                              </w:divBdr>
                                                                                              <w:divsChild>
                                                                                                <w:div w:id="749429395">
                                                                                                  <w:marLeft w:val="0"/>
                                                                                                  <w:marRight w:val="0"/>
                                                                                                  <w:marTop w:val="0"/>
                                                                                                  <w:marBottom w:val="0"/>
                                                                                                  <w:divBdr>
                                                                                                    <w:top w:val="none" w:sz="0" w:space="0" w:color="auto"/>
                                                                                                    <w:left w:val="none" w:sz="0" w:space="0" w:color="auto"/>
                                                                                                    <w:bottom w:val="none" w:sz="0" w:space="0" w:color="auto"/>
                                                                                                    <w:right w:val="none" w:sz="0" w:space="0" w:color="auto"/>
                                                                                                  </w:divBdr>
                                                                                                </w:div>
                                                                                              </w:divsChild>
                                                                                            </w:div>
                                                                                            <w:div w:id="989557399">
                                                                                              <w:marLeft w:val="0"/>
                                                                                              <w:marRight w:val="0"/>
                                                                                              <w:marTop w:val="0"/>
                                                                                              <w:marBottom w:val="0"/>
                                                                                              <w:divBdr>
                                                                                                <w:top w:val="none" w:sz="0" w:space="0" w:color="auto"/>
                                                                                                <w:left w:val="none" w:sz="0" w:space="0" w:color="auto"/>
                                                                                                <w:bottom w:val="none" w:sz="0" w:space="0" w:color="auto"/>
                                                                                                <w:right w:val="none" w:sz="0" w:space="0" w:color="auto"/>
                                                                                              </w:divBdr>
                                                                                              <w:divsChild>
                                                                                                <w:div w:id="2103526560">
                                                                                                  <w:marLeft w:val="0"/>
                                                                                                  <w:marRight w:val="0"/>
                                                                                                  <w:marTop w:val="0"/>
                                                                                                  <w:marBottom w:val="0"/>
                                                                                                  <w:divBdr>
                                                                                                    <w:top w:val="none" w:sz="0" w:space="0" w:color="auto"/>
                                                                                                    <w:left w:val="none" w:sz="0" w:space="0" w:color="auto"/>
                                                                                                    <w:bottom w:val="none" w:sz="0" w:space="0" w:color="auto"/>
                                                                                                    <w:right w:val="none" w:sz="0" w:space="0" w:color="auto"/>
                                                                                                  </w:divBdr>
                                                                                                </w:div>
                                                                                              </w:divsChild>
                                                                                            </w:div>
                                                                                            <w:div w:id="1032266895">
                                                                                              <w:marLeft w:val="0"/>
                                                                                              <w:marRight w:val="0"/>
                                                                                              <w:marTop w:val="0"/>
                                                                                              <w:marBottom w:val="0"/>
                                                                                              <w:divBdr>
                                                                                                <w:top w:val="none" w:sz="0" w:space="0" w:color="auto"/>
                                                                                                <w:left w:val="none" w:sz="0" w:space="0" w:color="auto"/>
                                                                                                <w:bottom w:val="none" w:sz="0" w:space="0" w:color="auto"/>
                                                                                                <w:right w:val="none" w:sz="0" w:space="0" w:color="auto"/>
                                                                                              </w:divBdr>
                                                                                              <w:divsChild>
                                                                                                <w:div w:id="859706811">
                                                                                                  <w:marLeft w:val="0"/>
                                                                                                  <w:marRight w:val="0"/>
                                                                                                  <w:marTop w:val="0"/>
                                                                                                  <w:marBottom w:val="0"/>
                                                                                                  <w:divBdr>
                                                                                                    <w:top w:val="none" w:sz="0" w:space="0" w:color="auto"/>
                                                                                                    <w:left w:val="none" w:sz="0" w:space="0" w:color="auto"/>
                                                                                                    <w:bottom w:val="none" w:sz="0" w:space="0" w:color="auto"/>
                                                                                                    <w:right w:val="none" w:sz="0" w:space="0" w:color="auto"/>
                                                                                                  </w:divBdr>
                                                                                                </w:div>
                                                                                                <w:div w:id="2007007172">
                                                                                                  <w:marLeft w:val="0"/>
                                                                                                  <w:marRight w:val="0"/>
                                                                                                  <w:marTop w:val="0"/>
                                                                                                  <w:marBottom w:val="0"/>
                                                                                                  <w:divBdr>
                                                                                                    <w:top w:val="none" w:sz="0" w:space="0" w:color="auto"/>
                                                                                                    <w:left w:val="none" w:sz="0" w:space="0" w:color="auto"/>
                                                                                                    <w:bottom w:val="none" w:sz="0" w:space="0" w:color="auto"/>
                                                                                                    <w:right w:val="none" w:sz="0" w:space="0" w:color="auto"/>
                                                                                                  </w:divBdr>
                                                                                                </w:div>
                                                                                              </w:divsChild>
                                                                                            </w:div>
                                                                                            <w:div w:id="1047725717">
                                                                                              <w:marLeft w:val="0"/>
                                                                                              <w:marRight w:val="0"/>
                                                                                              <w:marTop w:val="0"/>
                                                                                              <w:marBottom w:val="0"/>
                                                                                              <w:divBdr>
                                                                                                <w:top w:val="none" w:sz="0" w:space="0" w:color="auto"/>
                                                                                                <w:left w:val="none" w:sz="0" w:space="0" w:color="auto"/>
                                                                                                <w:bottom w:val="none" w:sz="0" w:space="0" w:color="auto"/>
                                                                                                <w:right w:val="none" w:sz="0" w:space="0" w:color="auto"/>
                                                                                              </w:divBdr>
                                                                                              <w:divsChild>
                                                                                                <w:div w:id="983314567">
                                                                                                  <w:marLeft w:val="0"/>
                                                                                                  <w:marRight w:val="0"/>
                                                                                                  <w:marTop w:val="0"/>
                                                                                                  <w:marBottom w:val="0"/>
                                                                                                  <w:divBdr>
                                                                                                    <w:top w:val="none" w:sz="0" w:space="0" w:color="auto"/>
                                                                                                    <w:left w:val="none" w:sz="0" w:space="0" w:color="auto"/>
                                                                                                    <w:bottom w:val="none" w:sz="0" w:space="0" w:color="auto"/>
                                                                                                    <w:right w:val="none" w:sz="0" w:space="0" w:color="auto"/>
                                                                                                  </w:divBdr>
                                                                                                </w:div>
                                                                                              </w:divsChild>
                                                                                            </w:div>
                                                                                            <w:div w:id="1115250057">
                                                                                              <w:marLeft w:val="0"/>
                                                                                              <w:marRight w:val="0"/>
                                                                                              <w:marTop w:val="0"/>
                                                                                              <w:marBottom w:val="0"/>
                                                                                              <w:divBdr>
                                                                                                <w:top w:val="none" w:sz="0" w:space="0" w:color="auto"/>
                                                                                                <w:left w:val="none" w:sz="0" w:space="0" w:color="auto"/>
                                                                                                <w:bottom w:val="none" w:sz="0" w:space="0" w:color="auto"/>
                                                                                                <w:right w:val="none" w:sz="0" w:space="0" w:color="auto"/>
                                                                                              </w:divBdr>
                                                                                              <w:divsChild>
                                                                                                <w:div w:id="837843518">
                                                                                                  <w:marLeft w:val="0"/>
                                                                                                  <w:marRight w:val="0"/>
                                                                                                  <w:marTop w:val="0"/>
                                                                                                  <w:marBottom w:val="0"/>
                                                                                                  <w:divBdr>
                                                                                                    <w:top w:val="none" w:sz="0" w:space="0" w:color="auto"/>
                                                                                                    <w:left w:val="none" w:sz="0" w:space="0" w:color="auto"/>
                                                                                                    <w:bottom w:val="none" w:sz="0" w:space="0" w:color="auto"/>
                                                                                                    <w:right w:val="none" w:sz="0" w:space="0" w:color="auto"/>
                                                                                                  </w:divBdr>
                                                                                                </w:div>
                                                                                              </w:divsChild>
                                                                                            </w:div>
                                                                                            <w:div w:id="1276330975">
                                                                                              <w:marLeft w:val="0"/>
                                                                                              <w:marRight w:val="0"/>
                                                                                              <w:marTop w:val="0"/>
                                                                                              <w:marBottom w:val="0"/>
                                                                                              <w:divBdr>
                                                                                                <w:top w:val="none" w:sz="0" w:space="0" w:color="auto"/>
                                                                                                <w:left w:val="none" w:sz="0" w:space="0" w:color="auto"/>
                                                                                                <w:bottom w:val="none" w:sz="0" w:space="0" w:color="auto"/>
                                                                                                <w:right w:val="none" w:sz="0" w:space="0" w:color="auto"/>
                                                                                              </w:divBdr>
                                                                                              <w:divsChild>
                                                                                                <w:div w:id="1202942082">
                                                                                                  <w:marLeft w:val="0"/>
                                                                                                  <w:marRight w:val="0"/>
                                                                                                  <w:marTop w:val="0"/>
                                                                                                  <w:marBottom w:val="0"/>
                                                                                                  <w:divBdr>
                                                                                                    <w:top w:val="none" w:sz="0" w:space="0" w:color="auto"/>
                                                                                                    <w:left w:val="none" w:sz="0" w:space="0" w:color="auto"/>
                                                                                                    <w:bottom w:val="none" w:sz="0" w:space="0" w:color="auto"/>
                                                                                                    <w:right w:val="none" w:sz="0" w:space="0" w:color="auto"/>
                                                                                                  </w:divBdr>
                                                                                                </w:div>
                                                                                              </w:divsChild>
                                                                                            </w:div>
                                                                                            <w:div w:id="1415128604">
                                                                                              <w:marLeft w:val="0"/>
                                                                                              <w:marRight w:val="0"/>
                                                                                              <w:marTop w:val="0"/>
                                                                                              <w:marBottom w:val="0"/>
                                                                                              <w:divBdr>
                                                                                                <w:top w:val="none" w:sz="0" w:space="0" w:color="auto"/>
                                                                                                <w:left w:val="none" w:sz="0" w:space="0" w:color="auto"/>
                                                                                                <w:bottom w:val="none" w:sz="0" w:space="0" w:color="auto"/>
                                                                                                <w:right w:val="none" w:sz="0" w:space="0" w:color="auto"/>
                                                                                              </w:divBdr>
                                                                                              <w:divsChild>
                                                                                                <w:div w:id="680742806">
                                                                                                  <w:marLeft w:val="0"/>
                                                                                                  <w:marRight w:val="0"/>
                                                                                                  <w:marTop w:val="0"/>
                                                                                                  <w:marBottom w:val="0"/>
                                                                                                  <w:divBdr>
                                                                                                    <w:top w:val="none" w:sz="0" w:space="0" w:color="auto"/>
                                                                                                    <w:left w:val="none" w:sz="0" w:space="0" w:color="auto"/>
                                                                                                    <w:bottom w:val="none" w:sz="0" w:space="0" w:color="auto"/>
                                                                                                    <w:right w:val="none" w:sz="0" w:space="0" w:color="auto"/>
                                                                                                  </w:divBdr>
                                                                                                </w:div>
                                                                                              </w:divsChild>
                                                                                            </w:div>
                                                                                            <w:div w:id="1566909893">
                                                                                              <w:marLeft w:val="0"/>
                                                                                              <w:marRight w:val="0"/>
                                                                                              <w:marTop w:val="0"/>
                                                                                              <w:marBottom w:val="0"/>
                                                                                              <w:divBdr>
                                                                                                <w:top w:val="none" w:sz="0" w:space="0" w:color="auto"/>
                                                                                                <w:left w:val="none" w:sz="0" w:space="0" w:color="auto"/>
                                                                                                <w:bottom w:val="none" w:sz="0" w:space="0" w:color="auto"/>
                                                                                                <w:right w:val="none" w:sz="0" w:space="0" w:color="auto"/>
                                                                                              </w:divBdr>
                                                                                              <w:divsChild>
                                                                                                <w:div w:id="1102148795">
                                                                                                  <w:marLeft w:val="0"/>
                                                                                                  <w:marRight w:val="0"/>
                                                                                                  <w:marTop w:val="0"/>
                                                                                                  <w:marBottom w:val="0"/>
                                                                                                  <w:divBdr>
                                                                                                    <w:top w:val="none" w:sz="0" w:space="0" w:color="auto"/>
                                                                                                    <w:left w:val="none" w:sz="0" w:space="0" w:color="auto"/>
                                                                                                    <w:bottom w:val="none" w:sz="0" w:space="0" w:color="auto"/>
                                                                                                    <w:right w:val="none" w:sz="0" w:space="0" w:color="auto"/>
                                                                                                  </w:divBdr>
                                                                                                </w:div>
                                                                                                <w:div w:id="1540513720">
                                                                                                  <w:marLeft w:val="0"/>
                                                                                                  <w:marRight w:val="0"/>
                                                                                                  <w:marTop w:val="0"/>
                                                                                                  <w:marBottom w:val="0"/>
                                                                                                  <w:divBdr>
                                                                                                    <w:top w:val="none" w:sz="0" w:space="0" w:color="auto"/>
                                                                                                    <w:left w:val="none" w:sz="0" w:space="0" w:color="auto"/>
                                                                                                    <w:bottom w:val="none" w:sz="0" w:space="0" w:color="auto"/>
                                                                                                    <w:right w:val="none" w:sz="0" w:space="0" w:color="auto"/>
                                                                                                  </w:divBdr>
                                                                                                </w:div>
                                                                                              </w:divsChild>
                                                                                            </w:div>
                                                                                            <w:div w:id="1633092114">
                                                                                              <w:marLeft w:val="0"/>
                                                                                              <w:marRight w:val="0"/>
                                                                                              <w:marTop w:val="0"/>
                                                                                              <w:marBottom w:val="0"/>
                                                                                              <w:divBdr>
                                                                                                <w:top w:val="none" w:sz="0" w:space="0" w:color="auto"/>
                                                                                                <w:left w:val="none" w:sz="0" w:space="0" w:color="auto"/>
                                                                                                <w:bottom w:val="none" w:sz="0" w:space="0" w:color="auto"/>
                                                                                                <w:right w:val="none" w:sz="0" w:space="0" w:color="auto"/>
                                                                                              </w:divBdr>
                                                                                              <w:divsChild>
                                                                                                <w:div w:id="1374189062">
                                                                                                  <w:marLeft w:val="0"/>
                                                                                                  <w:marRight w:val="0"/>
                                                                                                  <w:marTop w:val="0"/>
                                                                                                  <w:marBottom w:val="0"/>
                                                                                                  <w:divBdr>
                                                                                                    <w:top w:val="none" w:sz="0" w:space="0" w:color="auto"/>
                                                                                                    <w:left w:val="none" w:sz="0" w:space="0" w:color="auto"/>
                                                                                                    <w:bottom w:val="none" w:sz="0" w:space="0" w:color="auto"/>
                                                                                                    <w:right w:val="none" w:sz="0" w:space="0" w:color="auto"/>
                                                                                                  </w:divBdr>
                                                                                                </w:div>
                                                                                                <w:div w:id="2033460289">
                                                                                                  <w:marLeft w:val="0"/>
                                                                                                  <w:marRight w:val="0"/>
                                                                                                  <w:marTop w:val="0"/>
                                                                                                  <w:marBottom w:val="0"/>
                                                                                                  <w:divBdr>
                                                                                                    <w:top w:val="none" w:sz="0" w:space="0" w:color="auto"/>
                                                                                                    <w:left w:val="none" w:sz="0" w:space="0" w:color="auto"/>
                                                                                                    <w:bottom w:val="none" w:sz="0" w:space="0" w:color="auto"/>
                                                                                                    <w:right w:val="none" w:sz="0" w:space="0" w:color="auto"/>
                                                                                                  </w:divBdr>
                                                                                                </w:div>
                                                                                              </w:divsChild>
                                                                                            </w:div>
                                                                                            <w:div w:id="1872064213">
                                                                                              <w:marLeft w:val="0"/>
                                                                                              <w:marRight w:val="0"/>
                                                                                              <w:marTop w:val="0"/>
                                                                                              <w:marBottom w:val="0"/>
                                                                                              <w:divBdr>
                                                                                                <w:top w:val="none" w:sz="0" w:space="0" w:color="auto"/>
                                                                                                <w:left w:val="none" w:sz="0" w:space="0" w:color="auto"/>
                                                                                                <w:bottom w:val="none" w:sz="0" w:space="0" w:color="auto"/>
                                                                                                <w:right w:val="none" w:sz="0" w:space="0" w:color="auto"/>
                                                                                              </w:divBdr>
                                                                                              <w:divsChild>
                                                                                                <w:div w:id="1754473637">
                                                                                                  <w:marLeft w:val="0"/>
                                                                                                  <w:marRight w:val="0"/>
                                                                                                  <w:marTop w:val="0"/>
                                                                                                  <w:marBottom w:val="0"/>
                                                                                                  <w:divBdr>
                                                                                                    <w:top w:val="none" w:sz="0" w:space="0" w:color="auto"/>
                                                                                                    <w:left w:val="none" w:sz="0" w:space="0" w:color="auto"/>
                                                                                                    <w:bottom w:val="none" w:sz="0" w:space="0" w:color="auto"/>
                                                                                                    <w:right w:val="none" w:sz="0" w:space="0" w:color="auto"/>
                                                                                                  </w:divBdr>
                                                                                                </w:div>
                                                                                              </w:divsChild>
                                                                                            </w:div>
                                                                                            <w:div w:id="1889802369">
                                                                                              <w:marLeft w:val="0"/>
                                                                                              <w:marRight w:val="0"/>
                                                                                              <w:marTop w:val="0"/>
                                                                                              <w:marBottom w:val="0"/>
                                                                                              <w:divBdr>
                                                                                                <w:top w:val="none" w:sz="0" w:space="0" w:color="auto"/>
                                                                                                <w:left w:val="none" w:sz="0" w:space="0" w:color="auto"/>
                                                                                                <w:bottom w:val="none" w:sz="0" w:space="0" w:color="auto"/>
                                                                                                <w:right w:val="none" w:sz="0" w:space="0" w:color="auto"/>
                                                                                              </w:divBdr>
                                                                                              <w:divsChild>
                                                                                                <w:div w:id="191457717">
                                                                                                  <w:marLeft w:val="0"/>
                                                                                                  <w:marRight w:val="0"/>
                                                                                                  <w:marTop w:val="0"/>
                                                                                                  <w:marBottom w:val="0"/>
                                                                                                  <w:divBdr>
                                                                                                    <w:top w:val="none" w:sz="0" w:space="0" w:color="auto"/>
                                                                                                    <w:left w:val="none" w:sz="0" w:space="0" w:color="auto"/>
                                                                                                    <w:bottom w:val="none" w:sz="0" w:space="0" w:color="auto"/>
                                                                                                    <w:right w:val="none" w:sz="0" w:space="0" w:color="auto"/>
                                                                                                  </w:divBdr>
                                                                                                </w:div>
                                                                                              </w:divsChild>
                                                                                            </w:div>
                                                                                            <w:div w:id="1926458158">
                                                                                              <w:marLeft w:val="0"/>
                                                                                              <w:marRight w:val="0"/>
                                                                                              <w:marTop w:val="0"/>
                                                                                              <w:marBottom w:val="0"/>
                                                                                              <w:divBdr>
                                                                                                <w:top w:val="none" w:sz="0" w:space="0" w:color="auto"/>
                                                                                                <w:left w:val="none" w:sz="0" w:space="0" w:color="auto"/>
                                                                                                <w:bottom w:val="none" w:sz="0" w:space="0" w:color="auto"/>
                                                                                                <w:right w:val="none" w:sz="0" w:space="0" w:color="auto"/>
                                                                                              </w:divBdr>
                                                                                              <w:divsChild>
                                                                                                <w:div w:id="1696275464">
                                                                                                  <w:marLeft w:val="0"/>
                                                                                                  <w:marRight w:val="0"/>
                                                                                                  <w:marTop w:val="0"/>
                                                                                                  <w:marBottom w:val="0"/>
                                                                                                  <w:divBdr>
                                                                                                    <w:top w:val="none" w:sz="0" w:space="0" w:color="auto"/>
                                                                                                    <w:left w:val="none" w:sz="0" w:space="0" w:color="auto"/>
                                                                                                    <w:bottom w:val="none" w:sz="0" w:space="0" w:color="auto"/>
                                                                                                    <w:right w:val="none" w:sz="0" w:space="0" w:color="auto"/>
                                                                                                  </w:divBdr>
                                                                                                </w:div>
                                                                                              </w:divsChild>
                                                                                            </w:div>
                                                                                            <w:div w:id="1938057504">
                                                                                              <w:marLeft w:val="0"/>
                                                                                              <w:marRight w:val="0"/>
                                                                                              <w:marTop w:val="0"/>
                                                                                              <w:marBottom w:val="0"/>
                                                                                              <w:divBdr>
                                                                                                <w:top w:val="none" w:sz="0" w:space="0" w:color="auto"/>
                                                                                                <w:left w:val="none" w:sz="0" w:space="0" w:color="auto"/>
                                                                                                <w:bottom w:val="none" w:sz="0" w:space="0" w:color="auto"/>
                                                                                                <w:right w:val="none" w:sz="0" w:space="0" w:color="auto"/>
                                                                                              </w:divBdr>
                                                                                              <w:divsChild>
                                                                                                <w:div w:id="1497110356">
                                                                                                  <w:marLeft w:val="0"/>
                                                                                                  <w:marRight w:val="0"/>
                                                                                                  <w:marTop w:val="0"/>
                                                                                                  <w:marBottom w:val="0"/>
                                                                                                  <w:divBdr>
                                                                                                    <w:top w:val="none" w:sz="0" w:space="0" w:color="auto"/>
                                                                                                    <w:left w:val="none" w:sz="0" w:space="0" w:color="auto"/>
                                                                                                    <w:bottom w:val="none" w:sz="0" w:space="0" w:color="auto"/>
                                                                                                    <w:right w:val="none" w:sz="0" w:space="0" w:color="auto"/>
                                                                                                  </w:divBdr>
                                                                                                </w:div>
                                                                                              </w:divsChild>
                                                                                            </w:div>
                                                                                            <w:div w:id="2031711104">
                                                                                              <w:marLeft w:val="0"/>
                                                                                              <w:marRight w:val="0"/>
                                                                                              <w:marTop w:val="0"/>
                                                                                              <w:marBottom w:val="0"/>
                                                                                              <w:divBdr>
                                                                                                <w:top w:val="none" w:sz="0" w:space="0" w:color="auto"/>
                                                                                                <w:left w:val="none" w:sz="0" w:space="0" w:color="auto"/>
                                                                                                <w:bottom w:val="none" w:sz="0" w:space="0" w:color="auto"/>
                                                                                                <w:right w:val="none" w:sz="0" w:space="0" w:color="auto"/>
                                                                                              </w:divBdr>
                                                                                              <w:divsChild>
                                                                                                <w:div w:id="270863837">
                                                                                                  <w:marLeft w:val="0"/>
                                                                                                  <w:marRight w:val="0"/>
                                                                                                  <w:marTop w:val="0"/>
                                                                                                  <w:marBottom w:val="0"/>
                                                                                                  <w:divBdr>
                                                                                                    <w:top w:val="none" w:sz="0" w:space="0" w:color="auto"/>
                                                                                                    <w:left w:val="none" w:sz="0" w:space="0" w:color="auto"/>
                                                                                                    <w:bottom w:val="none" w:sz="0" w:space="0" w:color="auto"/>
                                                                                                    <w:right w:val="none" w:sz="0" w:space="0" w:color="auto"/>
                                                                                                  </w:divBdr>
                                                                                                </w:div>
                                                                                                <w:div w:id="1403406504">
                                                                                                  <w:marLeft w:val="0"/>
                                                                                                  <w:marRight w:val="0"/>
                                                                                                  <w:marTop w:val="0"/>
                                                                                                  <w:marBottom w:val="0"/>
                                                                                                  <w:divBdr>
                                                                                                    <w:top w:val="none" w:sz="0" w:space="0" w:color="auto"/>
                                                                                                    <w:left w:val="none" w:sz="0" w:space="0" w:color="auto"/>
                                                                                                    <w:bottom w:val="none" w:sz="0" w:space="0" w:color="auto"/>
                                                                                                    <w:right w:val="none" w:sz="0" w:space="0" w:color="auto"/>
                                                                                                  </w:divBdr>
                                                                                                </w:div>
                                                                                                <w:div w:id="1554191427">
                                                                                                  <w:marLeft w:val="0"/>
                                                                                                  <w:marRight w:val="0"/>
                                                                                                  <w:marTop w:val="0"/>
                                                                                                  <w:marBottom w:val="0"/>
                                                                                                  <w:divBdr>
                                                                                                    <w:top w:val="none" w:sz="0" w:space="0" w:color="auto"/>
                                                                                                    <w:left w:val="none" w:sz="0" w:space="0" w:color="auto"/>
                                                                                                    <w:bottom w:val="none" w:sz="0" w:space="0" w:color="auto"/>
                                                                                                    <w:right w:val="none" w:sz="0" w:space="0" w:color="auto"/>
                                                                                                  </w:divBdr>
                                                                                                </w:div>
                                                                                                <w:div w:id="18178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02675">
                                                                                      <w:marLeft w:val="0"/>
                                                                                      <w:marRight w:val="0"/>
                                                                                      <w:marTop w:val="0"/>
                                                                                      <w:marBottom w:val="0"/>
                                                                                      <w:divBdr>
                                                                                        <w:top w:val="none" w:sz="0" w:space="0" w:color="auto"/>
                                                                                        <w:left w:val="none" w:sz="0" w:space="0" w:color="auto"/>
                                                                                        <w:bottom w:val="none" w:sz="0" w:space="0" w:color="auto"/>
                                                                                        <w:right w:val="none" w:sz="0" w:space="0" w:color="auto"/>
                                                                                      </w:divBdr>
                                                                                    </w:div>
                                                                                    <w:div w:id="846288463">
                                                                                      <w:marLeft w:val="0"/>
                                                                                      <w:marRight w:val="0"/>
                                                                                      <w:marTop w:val="0"/>
                                                                                      <w:marBottom w:val="0"/>
                                                                                      <w:divBdr>
                                                                                        <w:top w:val="none" w:sz="0" w:space="0" w:color="auto"/>
                                                                                        <w:left w:val="none" w:sz="0" w:space="0" w:color="auto"/>
                                                                                        <w:bottom w:val="none" w:sz="0" w:space="0" w:color="auto"/>
                                                                                        <w:right w:val="none" w:sz="0" w:space="0" w:color="auto"/>
                                                                                      </w:divBdr>
                                                                                      <w:divsChild>
                                                                                        <w:div w:id="978340880">
                                                                                          <w:marLeft w:val="0"/>
                                                                                          <w:marRight w:val="0"/>
                                                                                          <w:marTop w:val="0"/>
                                                                                          <w:marBottom w:val="0"/>
                                                                                          <w:divBdr>
                                                                                            <w:top w:val="none" w:sz="0" w:space="0" w:color="auto"/>
                                                                                            <w:left w:val="none" w:sz="0" w:space="0" w:color="auto"/>
                                                                                            <w:bottom w:val="none" w:sz="0" w:space="0" w:color="auto"/>
                                                                                            <w:right w:val="none" w:sz="0" w:space="0" w:color="auto"/>
                                                                                          </w:divBdr>
                                                                                        </w:div>
                                                                                        <w:div w:id="1358578051">
                                                                                          <w:marLeft w:val="0"/>
                                                                                          <w:marRight w:val="0"/>
                                                                                          <w:marTop w:val="0"/>
                                                                                          <w:marBottom w:val="0"/>
                                                                                          <w:divBdr>
                                                                                            <w:top w:val="none" w:sz="0" w:space="0" w:color="auto"/>
                                                                                            <w:left w:val="none" w:sz="0" w:space="0" w:color="auto"/>
                                                                                            <w:bottom w:val="none" w:sz="0" w:space="0" w:color="auto"/>
                                                                                            <w:right w:val="none" w:sz="0" w:space="0" w:color="auto"/>
                                                                                          </w:divBdr>
                                                                                        </w:div>
                                                                                        <w:div w:id="1716152930">
                                                                                          <w:marLeft w:val="0"/>
                                                                                          <w:marRight w:val="0"/>
                                                                                          <w:marTop w:val="0"/>
                                                                                          <w:marBottom w:val="0"/>
                                                                                          <w:divBdr>
                                                                                            <w:top w:val="none" w:sz="0" w:space="0" w:color="auto"/>
                                                                                            <w:left w:val="none" w:sz="0" w:space="0" w:color="auto"/>
                                                                                            <w:bottom w:val="none" w:sz="0" w:space="0" w:color="auto"/>
                                                                                            <w:right w:val="none" w:sz="0" w:space="0" w:color="auto"/>
                                                                                          </w:divBdr>
                                                                                        </w:div>
                                                                                        <w:div w:id="1723675213">
                                                                                          <w:marLeft w:val="0"/>
                                                                                          <w:marRight w:val="0"/>
                                                                                          <w:marTop w:val="0"/>
                                                                                          <w:marBottom w:val="0"/>
                                                                                          <w:divBdr>
                                                                                            <w:top w:val="none" w:sz="0" w:space="0" w:color="auto"/>
                                                                                            <w:left w:val="none" w:sz="0" w:space="0" w:color="auto"/>
                                                                                            <w:bottom w:val="none" w:sz="0" w:space="0" w:color="auto"/>
                                                                                            <w:right w:val="none" w:sz="0" w:space="0" w:color="auto"/>
                                                                                          </w:divBdr>
                                                                                        </w:div>
                                                                                      </w:divsChild>
                                                                                    </w:div>
                                                                                    <w:div w:id="923996408">
                                                                                      <w:marLeft w:val="0"/>
                                                                                      <w:marRight w:val="0"/>
                                                                                      <w:marTop w:val="0"/>
                                                                                      <w:marBottom w:val="0"/>
                                                                                      <w:divBdr>
                                                                                        <w:top w:val="none" w:sz="0" w:space="0" w:color="auto"/>
                                                                                        <w:left w:val="none" w:sz="0" w:space="0" w:color="auto"/>
                                                                                        <w:bottom w:val="none" w:sz="0" w:space="0" w:color="auto"/>
                                                                                        <w:right w:val="none" w:sz="0" w:space="0" w:color="auto"/>
                                                                                      </w:divBdr>
                                                                                    </w:div>
                                                                                    <w:div w:id="928152522">
                                                                                      <w:marLeft w:val="0"/>
                                                                                      <w:marRight w:val="0"/>
                                                                                      <w:marTop w:val="0"/>
                                                                                      <w:marBottom w:val="0"/>
                                                                                      <w:divBdr>
                                                                                        <w:top w:val="none" w:sz="0" w:space="0" w:color="auto"/>
                                                                                        <w:left w:val="none" w:sz="0" w:space="0" w:color="auto"/>
                                                                                        <w:bottom w:val="none" w:sz="0" w:space="0" w:color="auto"/>
                                                                                        <w:right w:val="none" w:sz="0" w:space="0" w:color="auto"/>
                                                                                      </w:divBdr>
                                                                                      <w:divsChild>
                                                                                        <w:div w:id="360668047">
                                                                                          <w:marLeft w:val="0"/>
                                                                                          <w:marRight w:val="0"/>
                                                                                          <w:marTop w:val="0"/>
                                                                                          <w:marBottom w:val="0"/>
                                                                                          <w:divBdr>
                                                                                            <w:top w:val="none" w:sz="0" w:space="0" w:color="auto"/>
                                                                                            <w:left w:val="none" w:sz="0" w:space="0" w:color="auto"/>
                                                                                            <w:bottom w:val="none" w:sz="0" w:space="0" w:color="auto"/>
                                                                                            <w:right w:val="none" w:sz="0" w:space="0" w:color="auto"/>
                                                                                          </w:divBdr>
                                                                                        </w:div>
                                                                                        <w:div w:id="584219539">
                                                                                          <w:marLeft w:val="0"/>
                                                                                          <w:marRight w:val="0"/>
                                                                                          <w:marTop w:val="0"/>
                                                                                          <w:marBottom w:val="0"/>
                                                                                          <w:divBdr>
                                                                                            <w:top w:val="none" w:sz="0" w:space="0" w:color="auto"/>
                                                                                            <w:left w:val="none" w:sz="0" w:space="0" w:color="auto"/>
                                                                                            <w:bottom w:val="none" w:sz="0" w:space="0" w:color="auto"/>
                                                                                            <w:right w:val="none" w:sz="0" w:space="0" w:color="auto"/>
                                                                                          </w:divBdr>
                                                                                        </w:div>
                                                                                        <w:div w:id="633415109">
                                                                                          <w:marLeft w:val="0"/>
                                                                                          <w:marRight w:val="0"/>
                                                                                          <w:marTop w:val="0"/>
                                                                                          <w:marBottom w:val="0"/>
                                                                                          <w:divBdr>
                                                                                            <w:top w:val="none" w:sz="0" w:space="0" w:color="auto"/>
                                                                                            <w:left w:val="none" w:sz="0" w:space="0" w:color="auto"/>
                                                                                            <w:bottom w:val="none" w:sz="0" w:space="0" w:color="auto"/>
                                                                                            <w:right w:val="none" w:sz="0" w:space="0" w:color="auto"/>
                                                                                          </w:divBdr>
                                                                                        </w:div>
                                                                                        <w:div w:id="1800610302">
                                                                                          <w:marLeft w:val="0"/>
                                                                                          <w:marRight w:val="0"/>
                                                                                          <w:marTop w:val="0"/>
                                                                                          <w:marBottom w:val="0"/>
                                                                                          <w:divBdr>
                                                                                            <w:top w:val="none" w:sz="0" w:space="0" w:color="auto"/>
                                                                                            <w:left w:val="none" w:sz="0" w:space="0" w:color="auto"/>
                                                                                            <w:bottom w:val="none" w:sz="0" w:space="0" w:color="auto"/>
                                                                                            <w:right w:val="none" w:sz="0" w:space="0" w:color="auto"/>
                                                                                          </w:divBdr>
                                                                                        </w:div>
                                                                                        <w:div w:id="1844007553">
                                                                                          <w:marLeft w:val="0"/>
                                                                                          <w:marRight w:val="0"/>
                                                                                          <w:marTop w:val="0"/>
                                                                                          <w:marBottom w:val="0"/>
                                                                                          <w:divBdr>
                                                                                            <w:top w:val="none" w:sz="0" w:space="0" w:color="auto"/>
                                                                                            <w:left w:val="none" w:sz="0" w:space="0" w:color="auto"/>
                                                                                            <w:bottom w:val="none" w:sz="0" w:space="0" w:color="auto"/>
                                                                                            <w:right w:val="none" w:sz="0" w:space="0" w:color="auto"/>
                                                                                          </w:divBdr>
                                                                                        </w:div>
                                                                                      </w:divsChild>
                                                                                    </w:div>
                                                                                    <w:div w:id="935090878">
                                                                                      <w:marLeft w:val="0"/>
                                                                                      <w:marRight w:val="0"/>
                                                                                      <w:marTop w:val="0"/>
                                                                                      <w:marBottom w:val="0"/>
                                                                                      <w:divBdr>
                                                                                        <w:top w:val="none" w:sz="0" w:space="0" w:color="auto"/>
                                                                                        <w:left w:val="none" w:sz="0" w:space="0" w:color="auto"/>
                                                                                        <w:bottom w:val="none" w:sz="0" w:space="0" w:color="auto"/>
                                                                                        <w:right w:val="none" w:sz="0" w:space="0" w:color="auto"/>
                                                                                      </w:divBdr>
                                                                                    </w:div>
                                                                                    <w:div w:id="1025789013">
                                                                                      <w:marLeft w:val="0"/>
                                                                                      <w:marRight w:val="0"/>
                                                                                      <w:marTop w:val="0"/>
                                                                                      <w:marBottom w:val="0"/>
                                                                                      <w:divBdr>
                                                                                        <w:top w:val="none" w:sz="0" w:space="0" w:color="auto"/>
                                                                                        <w:left w:val="none" w:sz="0" w:space="0" w:color="auto"/>
                                                                                        <w:bottom w:val="none" w:sz="0" w:space="0" w:color="auto"/>
                                                                                        <w:right w:val="none" w:sz="0" w:space="0" w:color="auto"/>
                                                                                      </w:divBdr>
                                                                                    </w:div>
                                                                                    <w:div w:id="1038164053">
                                                                                      <w:marLeft w:val="0"/>
                                                                                      <w:marRight w:val="0"/>
                                                                                      <w:marTop w:val="0"/>
                                                                                      <w:marBottom w:val="0"/>
                                                                                      <w:divBdr>
                                                                                        <w:top w:val="none" w:sz="0" w:space="0" w:color="auto"/>
                                                                                        <w:left w:val="none" w:sz="0" w:space="0" w:color="auto"/>
                                                                                        <w:bottom w:val="none" w:sz="0" w:space="0" w:color="auto"/>
                                                                                        <w:right w:val="none" w:sz="0" w:space="0" w:color="auto"/>
                                                                                      </w:divBdr>
                                                                                    </w:div>
                                                                                    <w:div w:id="1166289161">
                                                                                      <w:marLeft w:val="0"/>
                                                                                      <w:marRight w:val="0"/>
                                                                                      <w:marTop w:val="0"/>
                                                                                      <w:marBottom w:val="0"/>
                                                                                      <w:divBdr>
                                                                                        <w:top w:val="none" w:sz="0" w:space="0" w:color="auto"/>
                                                                                        <w:left w:val="none" w:sz="0" w:space="0" w:color="auto"/>
                                                                                        <w:bottom w:val="none" w:sz="0" w:space="0" w:color="auto"/>
                                                                                        <w:right w:val="none" w:sz="0" w:space="0" w:color="auto"/>
                                                                                      </w:divBdr>
                                                                                    </w:div>
                                                                                    <w:div w:id="1191457509">
                                                                                      <w:marLeft w:val="0"/>
                                                                                      <w:marRight w:val="0"/>
                                                                                      <w:marTop w:val="0"/>
                                                                                      <w:marBottom w:val="0"/>
                                                                                      <w:divBdr>
                                                                                        <w:top w:val="none" w:sz="0" w:space="0" w:color="auto"/>
                                                                                        <w:left w:val="none" w:sz="0" w:space="0" w:color="auto"/>
                                                                                        <w:bottom w:val="none" w:sz="0" w:space="0" w:color="auto"/>
                                                                                        <w:right w:val="none" w:sz="0" w:space="0" w:color="auto"/>
                                                                                      </w:divBdr>
                                                                                    </w:div>
                                                                                    <w:div w:id="1203519349">
                                                                                      <w:marLeft w:val="0"/>
                                                                                      <w:marRight w:val="0"/>
                                                                                      <w:marTop w:val="0"/>
                                                                                      <w:marBottom w:val="0"/>
                                                                                      <w:divBdr>
                                                                                        <w:top w:val="none" w:sz="0" w:space="0" w:color="auto"/>
                                                                                        <w:left w:val="none" w:sz="0" w:space="0" w:color="auto"/>
                                                                                        <w:bottom w:val="none" w:sz="0" w:space="0" w:color="auto"/>
                                                                                        <w:right w:val="none" w:sz="0" w:space="0" w:color="auto"/>
                                                                                      </w:divBdr>
                                                                                    </w:div>
                                                                                    <w:div w:id="1292446228">
                                                                                      <w:marLeft w:val="0"/>
                                                                                      <w:marRight w:val="0"/>
                                                                                      <w:marTop w:val="0"/>
                                                                                      <w:marBottom w:val="0"/>
                                                                                      <w:divBdr>
                                                                                        <w:top w:val="none" w:sz="0" w:space="0" w:color="auto"/>
                                                                                        <w:left w:val="none" w:sz="0" w:space="0" w:color="auto"/>
                                                                                        <w:bottom w:val="none" w:sz="0" w:space="0" w:color="auto"/>
                                                                                        <w:right w:val="none" w:sz="0" w:space="0" w:color="auto"/>
                                                                                      </w:divBdr>
                                                                                    </w:div>
                                                                                    <w:div w:id="1294404932">
                                                                                      <w:marLeft w:val="0"/>
                                                                                      <w:marRight w:val="0"/>
                                                                                      <w:marTop w:val="0"/>
                                                                                      <w:marBottom w:val="0"/>
                                                                                      <w:divBdr>
                                                                                        <w:top w:val="none" w:sz="0" w:space="0" w:color="auto"/>
                                                                                        <w:left w:val="none" w:sz="0" w:space="0" w:color="auto"/>
                                                                                        <w:bottom w:val="none" w:sz="0" w:space="0" w:color="auto"/>
                                                                                        <w:right w:val="none" w:sz="0" w:space="0" w:color="auto"/>
                                                                                      </w:divBdr>
                                                                                    </w:div>
                                                                                    <w:div w:id="1295795195">
                                                                                      <w:marLeft w:val="0"/>
                                                                                      <w:marRight w:val="0"/>
                                                                                      <w:marTop w:val="0"/>
                                                                                      <w:marBottom w:val="0"/>
                                                                                      <w:divBdr>
                                                                                        <w:top w:val="none" w:sz="0" w:space="0" w:color="auto"/>
                                                                                        <w:left w:val="none" w:sz="0" w:space="0" w:color="auto"/>
                                                                                        <w:bottom w:val="none" w:sz="0" w:space="0" w:color="auto"/>
                                                                                        <w:right w:val="none" w:sz="0" w:space="0" w:color="auto"/>
                                                                                      </w:divBdr>
                                                                                    </w:div>
                                                                                    <w:div w:id="1328249607">
                                                                                      <w:marLeft w:val="0"/>
                                                                                      <w:marRight w:val="0"/>
                                                                                      <w:marTop w:val="0"/>
                                                                                      <w:marBottom w:val="0"/>
                                                                                      <w:divBdr>
                                                                                        <w:top w:val="none" w:sz="0" w:space="0" w:color="auto"/>
                                                                                        <w:left w:val="none" w:sz="0" w:space="0" w:color="auto"/>
                                                                                        <w:bottom w:val="none" w:sz="0" w:space="0" w:color="auto"/>
                                                                                        <w:right w:val="none" w:sz="0" w:space="0" w:color="auto"/>
                                                                                      </w:divBdr>
                                                                                    </w:div>
                                                                                    <w:div w:id="1386027332">
                                                                                      <w:marLeft w:val="0"/>
                                                                                      <w:marRight w:val="0"/>
                                                                                      <w:marTop w:val="0"/>
                                                                                      <w:marBottom w:val="0"/>
                                                                                      <w:divBdr>
                                                                                        <w:top w:val="none" w:sz="0" w:space="0" w:color="auto"/>
                                                                                        <w:left w:val="none" w:sz="0" w:space="0" w:color="auto"/>
                                                                                        <w:bottom w:val="none" w:sz="0" w:space="0" w:color="auto"/>
                                                                                        <w:right w:val="none" w:sz="0" w:space="0" w:color="auto"/>
                                                                                      </w:divBdr>
                                                                                    </w:div>
                                                                                    <w:div w:id="1409425438">
                                                                                      <w:marLeft w:val="0"/>
                                                                                      <w:marRight w:val="0"/>
                                                                                      <w:marTop w:val="0"/>
                                                                                      <w:marBottom w:val="0"/>
                                                                                      <w:divBdr>
                                                                                        <w:top w:val="none" w:sz="0" w:space="0" w:color="auto"/>
                                                                                        <w:left w:val="none" w:sz="0" w:space="0" w:color="auto"/>
                                                                                        <w:bottom w:val="none" w:sz="0" w:space="0" w:color="auto"/>
                                                                                        <w:right w:val="none" w:sz="0" w:space="0" w:color="auto"/>
                                                                                      </w:divBdr>
                                                                                    </w:div>
                                                                                    <w:div w:id="1445684869">
                                                                                      <w:marLeft w:val="0"/>
                                                                                      <w:marRight w:val="0"/>
                                                                                      <w:marTop w:val="0"/>
                                                                                      <w:marBottom w:val="0"/>
                                                                                      <w:divBdr>
                                                                                        <w:top w:val="none" w:sz="0" w:space="0" w:color="auto"/>
                                                                                        <w:left w:val="none" w:sz="0" w:space="0" w:color="auto"/>
                                                                                        <w:bottom w:val="none" w:sz="0" w:space="0" w:color="auto"/>
                                                                                        <w:right w:val="none" w:sz="0" w:space="0" w:color="auto"/>
                                                                                      </w:divBdr>
                                                                                    </w:div>
                                                                                    <w:div w:id="1459035157">
                                                                                      <w:marLeft w:val="0"/>
                                                                                      <w:marRight w:val="0"/>
                                                                                      <w:marTop w:val="0"/>
                                                                                      <w:marBottom w:val="0"/>
                                                                                      <w:divBdr>
                                                                                        <w:top w:val="none" w:sz="0" w:space="0" w:color="auto"/>
                                                                                        <w:left w:val="none" w:sz="0" w:space="0" w:color="auto"/>
                                                                                        <w:bottom w:val="none" w:sz="0" w:space="0" w:color="auto"/>
                                                                                        <w:right w:val="none" w:sz="0" w:space="0" w:color="auto"/>
                                                                                      </w:divBdr>
                                                                                      <w:divsChild>
                                                                                        <w:div w:id="274947261">
                                                                                          <w:marLeft w:val="0"/>
                                                                                          <w:marRight w:val="0"/>
                                                                                          <w:marTop w:val="0"/>
                                                                                          <w:marBottom w:val="0"/>
                                                                                          <w:divBdr>
                                                                                            <w:top w:val="none" w:sz="0" w:space="0" w:color="auto"/>
                                                                                            <w:left w:val="none" w:sz="0" w:space="0" w:color="auto"/>
                                                                                            <w:bottom w:val="none" w:sz="0" w:space="0" w:color="auto"/>
                                                                                            <w:right w:val="none" w:sz="0" w:space="0" w:color="auto"/>
                                                                                          </w:divBdr>
                                                                                        </w:div>
                                                                                        <w:div w:id="662775589">
                                                                                          <w:marLeft w:val="0"/>
                                                                                          <w:marRight w:val="0"/>
                                                                                          <w:marTop w:val="0"/>
                                                                                          <w:marBottom w:val="0"/>
                                                                                          <w:divBdr>
                                                                                            <w:top w:val="none" w:sz="0" w:space="0" w:color="auto"/>
                                                                                            <w:left w:val="none" w:sz="0" w:space="0" w:color="auto"/>
                                                                                            <w:bottom w:val="none" w:sz="0" w:space="0" w:color="auto"/>
                                                                                            <w:right w:val="none" w:sz="0" w:space="0" w:color="auto"/>
                                                                                          </w:divBdr>
                                                                                        </w:div>
                                                                                        <w:div w:id="1148015436">
                                                                                          <w:marLeft w:val="0"/>
                                                                                          <w:marRight w:val="0"/>
                                                                                          <w:marTop w:val="0"/>
                                                                                          <w:marBottom w:val="0"/>
                                                                                          <w:divBdr>
                                                                                            <w:top w:val="none" w:sz="0" w:space="0" w:color="auto"/>
                                                                                            <w:left w:val="none" w:sz="0" w:space="0" w:color="auto"/>
                                                                                            <w:bottom w:val="none" w:sz="0" w:space="0" w:color="auto"/>
                                                                                            <w:right w:val="none" w:sz="0" w:space="0" w:color="auto"/>
                                                                                          </w:divBdr>
                                                                                        </w:div>
                                                                                        <w:div w:id="1482768136">
                                                                                          <w:marLeft w:val="0"/>
                                                                                          <w:marRight w:val="0"/>
                                                                                          <w:marTop w:val="0"/>
                                                                                          <w:marBottom w:val="0"/>
                                                                                          <w:divBdr>
                                                                                            <w:top w:val="none" w:sz="0" w:space="0" w:color="auto"/>
                                                                                            <w:left w:val="none" w:sz="0" w:space="0" w:color="auto"/>
                                                                                            <w:bottom w:val="none" w:sz="0" w:space="0" w:color="auto"/>
                                                                                            <w:right w:val="none" w:sz="0" w:space="0" w:color="auto"/>
                                                                                          </w:divBdr>
                                                                                        </w:div>
                                                                                        <w:div w:id="1901205917">
                                                                                          <w:marLeft w:val="0"/>
                                                                                          <w:marRight w:val="0"/>
                                                                                          <w:marTop w:val="0"/>
                                                                                          <w:marBottom w:val="0"/>
                                                                                          <w:divBdr>
                                                                                            <w:top w:val="none" w:sz="0" w:space="0" w:color="auto"/>
                                                                                            <w:left w:val="none" w:sz="0" w:space="0" w:color="auto"/>
                                                                                            <w:bottom w:val="none" w:sz="0" w:space="0" w:color="auto"/>
                                                                                            <w:right w:val="none" w:sz="0" w:space="0" w:color="auto"/>
                                                                                          </w:divBdr>
                                                                                        </w:div>
                                                                                      </w:divsChild>
                                                                                    </w:div>
                                                                                    <w:div w:id="1533885856">
                                                                                      <w:marLeft w:val="0"/>
                                                                                      <w:marRight w:val="0"/>
                                                                                      <w:marTop w:val="0"/>
                                                                                      <w:marBottom w:val="0"/>
                                                                                      <w:divBdr>
                                                                                        <w:top w:val="none" w:sz="0" w:space="0" w:color="auto"/>
                                                                                        <w:left w:val="none" w:sz="0" w:space="0" w:color="auto"/>
                                                                                        <w:bottom w:val="none" w:sz="0" w:space="0" w:color="auto"/>
                                                                                        <w:right w:val="none" w:sz="0" w:space="0" w:color="auto"/>
                                                                                      </w:divBdr>
                                                                                    </w:div>
                                                                                    <w:div w:id="1537309434">
                                                                                      <w:marLeft w:val="0"/>
                                                                                      <w:marRight w:val="0"/>
                                                                                      <w:marTop w:val="0"/>
                                                                                      <w:marBottom w:val="0"/>
                                                                                      <w:divBdr>
                                                                                        <w:top w:val="none" w:sz="0" w:space="0" w:color="auto"/>
                                                                                        <w:left w:val="none" w:sz="0" w:space="0" w:color="auto"/>
                                                                                        <w:bottom w:val="none" w:sz="0" w:space="0" w:color="auto"/>
                                                                                        <w:right w:val="none" w:sz="0" w:space="0" w:color="auto"/>
                                                                                      </w:divBdr>
                                                                                    </w:div>
                                                                                    <w:div w:id="1541669811">
                                                                                      <w:marLeft w:val="0"/>
                                                                                      <w:marRight w:val="0"/>
                                                                                      <w:marTop w:val="0"/>
                                                                                      <w:marBottom w:val="0"/>
                                                                                      <w:divBdr>
                                                                                        <w:top w:val="none" w:sz="0" w:space="0" w:color="auto"/>
                                                                                        <w:left w:val="none" w:sz="0" w:space="0" w:color="auto"/>
                                                                                        <w:bottom w:val="none" w:sz="0" w:space="0" w:color="auto"/>
                                                                                        <w:right w:val="none" w:sz="0" w:space="0" w:color="auto"/>
                                                                                      </w:divBdr>
                                                                                    </w:div>
                                                                                    <w:div w:id="1718314297">
                                                                                      <w:marLeft w:val="0"/>
                                                                                      <w:marRight w:val="0"/>
                                                                                      <w:marTop w:val="0"/>
                                                                                      <w:marBottom w:val="0"/>
                                                                                      <w:divBdr>
                                                                                        <w:top w:val="none" w:sz="0" w:space="0" w:color="auto"/>
                                                                                        <w:left w:val="none" w:sz="0" w:space="0" w:color="auto"/>
                                                                                        <w:bottom w:val="none" w:sz="0" w:space="0" w:color="auto"/>
                                                                                        <w:right w:val="none" w:sz="0" w:space="0" w:color="auto"/>
                                                                                      </w:divBdr>
                                                                                    </w:div>
                                                                                    <w:div w:id="1742406267">
                                                                                      <w:marLeft w:val="0"/>
                                                                                      <w:marRight w:val="0"/>
                                                                                      <w:marTop w:val="0"/>
                                                                                      <w:marBottom w:val="0"/>
                                                                                      <w:divBdr>
                                                                                        <w:top w:val="none" w:sz="0" w:space="0" w:color="auto"/>
                                                                                        <w:left w:val="none" w:sz="0" w:space="0" w:color="auto"/>
                                                                                        <w:bottom w:val="none" w:sz="0" w:space="0" w:color="auto"/>
                                                                                        <w:right w:val="none" w:sz="0" w:space="0" w:color="auto"/>
                                                                                      </w:divBdr>
                                                                                    </w:div>
                                                                                    <w:div w:id="1747533934">
                                                                                      <w:marLeft w:val="0"/>
                                                                                      <w:marRight w:val="0"/>
                                                                                      <w:marTop w:val="0"/>
                                                                                      <w:marBottom w:val="0"/>
                                                                                      <w:divBdr>
                                                                                        <w:top w:val="none" w:sz="0" w:space="0" w:color="auto"/>
                                                                                        <w:left w:val="none" w:sz="0" w:space="0" w:color="auto"/>
                                                                                        <w:bottom w:val="none" w:sz="0" w:space="0" w:color="auto"/>
                                                                                        <w:right w:val="none" w:sz="0" w:space="0" w:color="auto"/>
                                                                                      </w:divBdr>
                                                                                    </w:div>
                                                                                    <w:div w:id="1881434405">
                                                                                      <w:marLeft w:val="0"/>
                                                                                      <w:marRight w:val="0"/>
                                                                                      <w:marTop w:val="0"/>
                                                                                      <w:marBottom w:val="0"/>
                                                                                      <w:divBdr>
                                                                                        <w:top w:val="none" w:sz="0" w:space="0" w:color="auto"/>
                                                                                        <w:left w:val="none" w:sz="0" w:space="0" w:color="auto"/>
                                                                                        <w:bottom w:val="none" w:sz="0" w:space="0" w:color="auto"/>
                                                                                        <w:right w:val="none" w:sz="0" w:space="0" w:color="auto"/>
                                                                                      </w:divBdr>
                                                                                      <w:divsChild>
                                                                                        <w:div w:id="200215362">
                                                                                          <w:marLeft w:val="0"/>
                                                                                          <w:marRight w:val="0"/>
                                                                                          <w:marTop w:val="0"/>
                                                                                          <w:marBottom w:val="0"/>
                                                                                          <w:divBdr>
                                                                                            <w:top w:val="none" w:sz="0" w:space="0" w:color="auto"/>
                                                                                            <w:left w:val="none" w:sz="0" w:space="0" w:color="auto"/>
                                                                                            <w:bottom w:val="none" w:sz="0" w:space="0" w:color="auto"/>
                                                                                            <w:right w:val="none" w:sz="0" w:space="0" w:color="auto"/>
                                                                                          </w:divBdr>
                                                                                        </w:div>
                                                                                        <w:div w:id="1005551150">
                                                                                          <w:marLeft w:val="0"/>
                                                                                          <w:marRight w:val="0"/>
                                                                                          <w:marTop w:val="0"/>
                                                                                          <w:marBottom w:val="0"/>
                                                                                          <w:divBdr>
                                                                                            <w:top w:val="none" w:sz="0" w:space="0" w:color="auto"/>
                                                                                            <w:left w:val="none" w:sz="0" w:space="0" w:color="auto"/>
                                                                                            <w:bottom w:val="none" w:sz="0" w:space="0" w:color="auto"/>
                                                                                            <w:right w:val="none" w:sz="0" w:space="0" w:color="auto"/>
                                                                                          </w:divBdr>
                                                                                        </w:div>
                                                                                        <w:div w:id="1208371576">
                                                                                          <w:marLeft w:val="0"/>
                                                                                          <w:marRight w:val="0"/>
                                                                                          <w:marTop w:val="0"/>
                                                                                          <w:marBottom w:val="0"/>
                                                                                          <w:divBdr>
                                                                                            <w:top w:val="none" w:sz="0" w:space="0" w:color="auto"/>
                                                                                            <w:left w:val="none" w:sz="0" w:space="0" w:color="auto"/>
                                                                                            <w:bottom w:val="none" w:sz="0" w:space="0" w:color="auto"/>
                                                                                            <w:right w:val="none" w:sz="0" w:space="0" w:color="auto"/>
                                                                                          </w:divBdr>
                                                                                        </w:div>
                                                                                      </w:divsChild>
                                                                                    </w:div>
                                                                                    <w:div w:id="1968970436">
                                                                                      <w:marLeft w:val="0"/>
                                                                                      <w:marRight w:val="0"/>
                                                                                      <w:marTop w:val="0"/>
                                                                                      <w:marBottom w:val="0"/>
                                                                                      <w:divBdr>
                                                                                        <w:top w:val="none" w:sz="0" w:space="0" w:color="auto"/>
                                                                                        <w:left w:val="none" w:sz="0" w:space="0" w:color="auto"/>
                                                                                        <w:bottom w:val="none" w:sz="0" w:space="0" w:color="auto"/>
                                                                                        <w:right w:val="none" w:sz="0" w:space="0" w:color="auto"/>
                                                                                      </w:divBdr>
                                                                                    </w:div>
                                                                                    <w:div w:id="1989632318">
                                                                                      <w:marLeft w:val="0"/>
                                                                                      <w:marRight w:val="0"/>
                                                                                      <w:marTop w:val="0"/>
                                                                                      <w:marBottom w:val="0"/>
                                                                                      <w:divBdr>
                                                                                        <w:top w:val="none" w:sz="0" w:space="0" w:color="auto"/>
                                                                                        <w:left w:val="none" w:sz="0" w:space="0" w:color="auto"/>
                                                                                        <w:bottom w:val="none" w:sz="0" w:space="0" w:color="auto"/>
                                                                                        <w:right w:val="none" w:sz="0" w:space="0" w:color="auto"/>
                                                                                      </w:divBdr>
                                                                                      <w:divsChild>
                                                                                        <w:div w:id="404232458">
                                                                                          <w:marLeft w:val="0"/>
                                                                                          <w:marRight w:val="0"/>
                                                                                          <w:marTop w:val="0"/>
                                                                                          <w:marBottom w:val="0"/>
                                                                                          <w:divBdr>
                                                                                            <w:top w:val="none" w:sz="0" w:space="0" w:color="auto"/>
                                                                                            <w:left w:val="none" w:sz="0" w:space="0" w:color="auto"/>
                                                                                            <w:bottom w:val="none" w:sz="0" w:space="0" w:color="auto"/>
                                                                                            <w:right w:val="none" w:sz="0" w:space="0" w:color="auto"/>
                                                                                          </w:divBdr>
                                                                                        </w:div>
                                                                                        <w:div w:id="647051851">
                                                                                          <w:marLeft w:val="0"/>
                                                                                          <w:marRight w:val="0"/>
                                                                                          <w:marTop w:val="0"/>
                                                                                          <w:marBottom w:val="0"/>
                                                                                          <w:divBdr>
                                                                                            <w:top w:val="none" w:sz="0" w:space="0" w:color="auto"/>
                                                                                            <w:left w:val="none" w:sz="0" w:space="0" w:color="auto"/>
                                                                                            <w:bottom w:val="none" w:sz="0" w:space="0" w:color="auto"/>
                                                                                            <w:right w:val="none" w:sz="0" w:space="0" w:color="auto"/>
                                                                                          </w:divBdr>
                                                                                        </w:div>
                                                                                        <w:div w:id="827791089">
                                                                                          <w:marLeft w:val="0"/>
                                                                                          <w:marRight w:val="0"/>
                                                                                          <w:marTop w:val="0"/>
                                                                                          <w:marBottom w:val="0"/>
                                                                                          <w:divBdr>
                                                                                            <w:top w:val="none" w:sz="0" w:space="0" w:color="auto"/>
                                                                                            <w:left w:val="none" w:sz="0" w:space="0" w:color="auto"/>
                                                                                            <w:bottom w:val="none" w:sz="0" w:space="0" w:color="auto"/>
                                                                                            <w:right w:val="none" w:sz="0" w:space="0" w:color="auto"/>
                                                                                          </w:divBdr>
                                                                                        </w:div>
                                                                                        <w:div w:id="1448501816">
                                                                                          <w:marLeft w:val="0"/>
                                                                                          <w:marRight w:val="0"/>
                                                                                          <w:marTop w:val="0"/>
                                                                                          <w:marBottom w:val="0"/>
                                                                                          <w:divBdr>
                                                                                            <w:top w:val="none" w:sz="0" w:space="0" w:color="auto"/>
                                                                                            <w:left w:val="none" w:sz="0" w:space="0" w:color="auto"/>
                                                                                            <w:bottom w:val="none" w:sz="0" w:space="0" w:color="auto"/>
                                                                                            <w:right w:val="none" w:sz="0" w:space="0" w:color="auto"/>
                                                                                          </w:divBdr>
                                                                                        </w:div>
                                                                                        <w:div w:id="1916863779">
                                                                                          <w:marLeft w:val="0"/>
                                                                                          <w:marRight w:val="0"/>
                                                                                          <w:marTop w:val="0"/>
                                                                                          <w:marBottom w:val="0"/>
                                                                                          <w:divBdr>
                                                                                            <w:top w:val="none" w:sz="0" w:space="0" w:color="auto"/>
                                                                                            <w:left w:val="none" w:sz="0" w:space="0" w:color="auto"/>
                                                                                            <w:bottom w:val="none" w:sz="0" w:space="0" w:color="auto"/>
                                                                                            <w:right w:val="none" w:sz="0" w:space="0" w:color="auto"/>
                                                                                          </w:divBdr>
                                                                                        </w:div>
                                                                                      </w:divsChild>
                                                                                    </w:div>
                                                                                    <w:div w:id="2006980662">
                                                                                      <w:marLeft w:val="0"/>
                                                                                      <w:marRight w:val="0"/>
                                                                                      <w:marTop w:val="0"/>
                                                                                      <w:marBottom w:val="0"/>
                                                                                      <w:divBdr>
                                                                                        <w:top w:val="none" w:sz="0" w:space="0" w:color="auto"/>
                                                                                        <w:left w:val="none" w:sz="0" w:space="0" w:color="auto"/>
                                                                                        <w:bottom w:val="none" w:sz="0" w:space="0" w:color="auto"/>
                                                                                        <w:right w:val="none" w:sz="0" w:space="0" w:color="auto"/>
                                                                                      </w:divBdr>
                                                                                    </w:div>
                                                                                    <w:div w:id="2008287356">
                                                                                      <w:marLeft w:val="0"/>
                                                                                      <w:marRight w:val="0"/>
                                                                                      <w:marTop w:val="0"/>
                                                                                      <w:marBottom w:val="0"/>
                                                                                      <w:divBdr>
                                                                                        <w:top w:val="none" w:sz="0" w:space="0" w:color="auto"/>
                                                                                        <w:left w:val="none" w:sz="0" w:space="0" w:color="auto"/>
                                                                                        <w:bottom w:val="none" w:sz="0" w:space="0" w:color="auto"/>
                                                                                        <w:right w:val="none" w:sz="0" w:space="0" w:color="auto"/>
                                                                                      </w:divBdr>
                                                                                    </w:div>
                                                                                    <w:div w:id="2046632198">
                                                                                      <w:marLeft w:val="0"/>
                                                                                      <w:marRight w:val="0"/>
                                                                                      <w:marTop w:val="0"/>
                                                                                      <w:marBottom w:val="0"/>
                                                                                      <w:divBdr>
                                                                                        <w:top w:val="none" w:sz="0" w:space="0" w:color="auto"/>
                                                                                        <w:left w:val="none" w:sz="0" w:space="0" w:color="auto"/>
                                                                                        <w:bottom w:val="none" w:sz="0" w:space="0" w:color="auto"/>
                                                                                        <w:right w:val="none" w:sz="0" w:space="0" w:color="auto"/>
                                                                                      </w:divBdr>
                                                                                    </w:div>
                                                                                    <w:div w:id="2051953473">
                                                                                      <w:marLeft w:val="0"/>
                                                                                      <w:marRight w:val="0"/>
                                                                                      <w:marTop w:val="0"/>
                                                                                      <w:marBottom w:val="0"/>
                                                                                      <w:divBdr>
                                                                                        <w:top w:val="none" w:sz="0" w:space="0" w:color="auto"/>
                                                                                        <w:left w:val="none" w:sz="0" w:space="0" w:color="auto"/>
                                                                                        <w:bottom w:val="none" w:sz="0" w:space="0" w:color="auto"/>
                                                                                        <w:right w:val="none" w:sz="0" w:space="0" w:color="auto"/>
                                                                                      </w:divBdr>
                                                                                    </w:div>
                                                                                    <w:div w:id="2071226419">
                                                                                      <w:marLeft w:val="0"/>
                                                                                      <w:marRight w:val="0"/>
                                                                                      <w:marTop w:val="0"/>
                                                                                      <w:marBottom w:val="0"/>
                                                                                      <w:divBdr>
                                                                                        <w:top w:val="none" w:sz="0" w:space="0" w:color="auto"/>
                                                                                        <w:left w:val="none" w:sz="0" w:space="0" w:color="auto"/>
                                                                                        <w:bottom w:val="none" w:sz="0" w:space="0" w:color="auto"/>
                                                                                        <w:right w:val="none" w:sz="0" w:space="0" w:color="auto"/>
                                                                                      </w:divBdr>
                                                                                    </w:div>
                                                                                    <w:div w:id="2075355097">
                                                                                      <w:marLeft w:val="0"/>
                                                                                      <w:marRight w:val="0"/>
                                                                                      <w:marTop w:val="0"/>
                                                                                      <w:marBottom w:val="0"/>
                                                                                      <w:divBdr>
                                                                                        <w:top w:val="none" w:sz="0" w:space="0" w:color="auto"/>
                                                                                        <w:left w:val="none" w:sz="0" w:space="0" w:color="auto"/>
                                                                                        <w:bottom w:val="none" w:sz="0" w:space="0" w:color="auto"/>
                                                                                        <w:right w:val="none" w:sz="0" w:space="0" w:color="auto"/>
                                                                                      </w:divBdr>
                                                                                      <w:divsChild>
                                                                                        <w:div w:id="72314347">
                                                                                          <w:marLeft w:val="0"/>
                                                                                          <w:marRight w:val="0"/>
                                                                                          <w:marTop w:val="0"/>
                                                                                          <w:marBottom w:val="0"/>
                                                                                          <w:divBdr>
                                                                                            <w:top w:val="none" w:sz="0" w:space="0" w:color="auto"/>
                                                                                            <w:left w:val="none" w:sz="0" w:space="0" w:color="auto"/>
                                                                                            <w:bottom w:val="none" w:sz="0" w:space="0" w:color="auto"/>
                                                                                            <w:right w:val="none" w:sz="0" w:space="0" w:color="auto"/>
                                                                                          </w:divBdr>
                                                                                        </w:div>
                                                                                        <w:div w:id="206917805">
                                                                                          <w:marLeft w:val="0"/>
                                                                                          <w:marRight w:val="0"/>
                                                                                          <w:marTop w:val="0"/>
                                                                                          <w:marBottom w:val="0"/>
                                                                                          <w:divBdr>
                                                                                            <w:top w:val="none" w:sz="0" w:space="0" w:color="auto"/>
                                                                                            <w:left w:val="none" w:sz="0" w:space="0" w:color="auto"/>
                                                                                            <w:bottom w:val="none" w:sz="0" w:space="0" w:color="auto"/>
                                                                                            <w:right w:val="none" w:sz="0" w:space="0" w:color="auto"/>
                                                                                          </w:divBdr>
                                                                                        </w:div>
                                                                                        <w:div w:id="290672038">
                                                                                          <w:marLeft w:val="0"/>
                                                                                          <w:marRight w:val="0"/>
                                                                                          <w:marTop w:val="0"/>
                                                                                          <w:marBottom w:val="0"/>
                                                                                          <w:divBdr>
                                                                                            <w:top w:val="none" w:sz="0" w:space="0" w:color="auto"/>
                                                                                            <w:left w:val="none" w:sz="0" w:space="0" w:color="auto"/>
                                                                                            <w:bottom w:val="none" w:sz="0" w:space="0" w:color="auto"/>
                                                                                            <w:right w:val="none" w:sz="0" w:space="0" w:color="auto"/>
                                                                                          </w:divBdr>
                                                                                        </w:div>
                                                                                        <w:div w:id="1440375216">
                                                                                          <w:marLeft w:val="0"/>
                                                                                          <w:marRight w:val="0"/>
                                                                                          <w:marTop w:val="0"/>
                                                                                          <w:marBottom w:val="0"/>
                                                                                          <w:divBdr>
                                                                                            <w:top w:val="none" w:sz="0" w:space="0" w:color="auto"/>
                                                                                            <w:left w:val="none" w:sz="0" w:space="0" w:color="auto"/>
                                                                                            <w:bottom w:val="none" w:sz="0" w:space="0" w:color="auto"/>
                                                                                            <w:right w:val="none" w:sz="0" w:space="0" w:color="auto"/>
                                                                                          </w:divBdr>
                                                                                        </w:div>
                                                                                        <w:div w:id="1647737280">
                                                                                          <w:marLeft w:val="0"/>
                                                                                          <w:marRight w:val="0"/>
                                                                                          <w:marTop w:val="0"/>
                                                                                          <w:marBottom w:val="0"/>
                                                                                          <w:divBdr>
                                                                                            <w:top w:val="none" w:sz="0" w:space="0" w:color="auto"/>
                                                                                            <w:left w:val="none" w:sz="0" w:space="0" w:color="auto"/>
                                                                                            <w:bottom w:val="none" w:sz="0" w:space="0" w:color="auto"/>
                                                                                            <w:right w:val="none" w:sz="0" w:space="0" w:color="auto"/>
                                                                                          </w:divBdr>
                                                                                        </w:div>
                                                                                      </w:divsChild>
                                                                                    </w:div>
                                                                                    <w:div w:id="2113817619">
                                                                                      <w:marLeft w:val="0"/>
                                                                                      <w:marRight w:val="0"/>
                                                                                      <w:marTop w:val="0"/>
                                                                                      <w:marBottom w:val="0"/>
                                                                                      <w:divBdr>
                                                                                        <w:top w:val="none" w:sz="0" w:space="0" w:color="auto"/>
                                                                                        <w:left w:val="none" w:sz="0" w:space="0" w:color="auto"/>
                                                                                        <w:bottom w:val="none" w:sz="0" w:space="0" w:color="auto"/>
                                                                                        <w:right w:val="none" w:sz="0" w:space="0" w:color="auto"/>
                                                                                      </w:divBdr>
                                                                                      <w:divsChild>
                                                                                        <w:div w:id="715086774">
                                                                                          <w:marLeft w:val="0"/>
                                                                                          <w:marRight w:val="0"/>
                                                                                          <w:marTop w:val="0"/>
                                                                                          <w:marBottom w:val="0"/>
                                                                                          <w:divBdr>
                                                                                            <w:top w:val="none" w:sz="0" w:space="0" w:color="auto"/>
                                                                                            <w:left w:val="none" w:sz="0" w:space="0" w:color="auto"/>
                                                                                            <w:bottom w:val="none" w:sz="0" w:space="0" w:color="auto"/>
                                                                                            <w:right w:val="none" w:sz="0" w:space="0" w:color="auto"/>
                                                                                          </w:divBdr>
                                                                                        </w:div>
                                                                                        <w:div w:id="807473968">
                                                                                          <w:marLeft w:val="0"/>
                                                                                          <w:marRight w:val="0"/>
                                                                                          <w:marTop w:val="0"/>
                                                                                          <w:marBottom w:val="0"/>
                                                                                          <w:divBdr>
                                                                                            <w:top w:val="none" w:sz="0" w:space="0" w:color="auto"/>
                                                                                            <w:left w:val="none" w:sz="0" w:space="0" w:color="auto"/>
                                                                                            <w:bottom w:val="none" w:sz="0" w:space="0" w:color="auto"/>
                                                                                            <w:right w:val="none" w:sz="0" w:space="0" w:color="auto"/>
                                                                                          </w:divBdr>
                                                                                        </w:div>
                                                                                        <w:div w:id="1945188446">
                                                                                          <w:marLeft w:val="0"/>
                                                                                          <w:marRight w:val="0"/>
                                                                                          <w:marTop w:val="0"/>
                                                                                          <w:marBottom w:val="0"/>
                                                                                          <w:divBdr>
                                                                                            <w:top w:val="none" w:sz="0" w:space="0" w:color="auto"/>
                                                                                            <w:left w:val="none" w:sz="0" w:space="0" w:color="auto"/>
                                                                                            <w:bottom w:val="none" w:sz="0" w:space="0" w:color="auto"/>
                                                                                            <w:right w:val="none" w:sz="0" w:space="0" w:color="auto"/>
                                                                                          </w:divBdr>
                                                                                        </w:div>
                                                                                      </w:divsChild>
                                                                                    </w:div>
                                                                                    <w:div w:id="2114474265">
                                                                                      <w:marLeft w:val="0"/>
                                                                                      <w:marRight w:val="0"/>
                                                                                      <w:marTop w:val="0"/>
                                                                                      <w:marBottom w:val="0"/>
                                                                                      <w:divBdr>
                                                                                        <w:top w:val="none" w:sz="0" w:space="0" w:color="auto"/>
                                                                                        <w:left w:val="none" w:sz="0" w:space="0" w:color="auto"/>
                                                                                        <w:bottom w:val="none" w:sz="0" w:space="0" w:color="auto"/>
                                                                                        <w:right w:val="none" w:sz="0" w:space="0" w:color="auto"/>
                                                                                      </w:divBdr>
                                                                                    </w:div>
                                                                                    <w:div w:id="21156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62505">
      <w:bodyDiv w:val="1"/>
      <w:marLeft w:val="0"/>
      <w:marRight w:val="0"/>
      <w:marTop w:val="0"/>
      <w:marBottom w:val="0"/>
      <w:divBdr>
        <w:top w:val="none" w:sz="0" w:space="0" w:color="auto"/>
        <w:left w:val="none" w:sz="0" w:space="0" w:color="auto"/>
        <w:bottom w:val="none" w:sz="0" w:space="0" w:color="auto"/>
        <w:right w:val="none" w:sz="0" w:space="0" w:color="auto"/>
      </w:divBdr>
    </w:div>
    <w:div w:id="159854492">
      <w:bodyDiv w:val="1"/>
      <w:marLeft w:val="0"/>
      <w:marRight w:val="0"/>
      <w:marTop w:val="0"/>
      <w:marBottom w:val="0"/>
      <w:divBdr>
        <w:top w:val="none" w:sz="0" w:space="0" w:color="auto"/>
        <w:left w:val="none" w:sz="0" w:space="0" w:color="auto"/>
        <w:bottom w:val="none" w:sz="0" w:space="0" w:color="auto"/>
        <w:right w:val="none" w:sz="0" w:space="0" w:color="auto"/>
      </w:divBdr>
    </w:div>
    <w:div w:id="175387248">
      <w:bodyDiv w:val="1"/>
      <w:marLeft w:val="0"/>
      <w:marRight w:val="0"/>
      <w:marTop w:val="0"/>
      <w:marBottom w:val="0"/>
      <w:divBdr>
        <w:top w:val="none" w:sz="0" w:space="0" w:color="auto"/>
        <w:left w:val="none" w:sz="0" w:space="0" w:color="auto"/>
        <w:bottom w:val="none" w:sz="0" w:space="0" w:color="auto"/>
        <w:right w:val="none" w:sz="0" w:space="0" w:color="auto"/>
      </w:divBdr>
    </w:div>
    <w:div w:id="254555469">
      <w:bodyDiv w:val="1"/>
      <w:marLeft w:val="0"/>
      <w:marRight w:val="0"/>
      <w:marTop w:val="0"/>
      <w:marBottom w:val="0"/>
      <w:divBdr>
        <w:top w:val="none" w:sz="0" w:space="0" w:color="auto"/>
        <w:left w:val="none" w:sz="0" w:space="0" w:color="auto"/>
        <w:bottom w:val="none" w:sz="0" w:space="0" w:color="auto"/>
        <w:right w:val="none" w:sz="0" w:space="0" w:color="auto"/>
      </w:divBdr>
      <w:divsChild>
        <w:div w:id="1515267642">
          <w:marLeft w:val="0"/>
          <w:marRight w:val="0"/>
          <w:marTop w:val="0"/>
          <w:marBottom w:val="0"/>
          <w:divBdr>
            <w:top w:val="none" w:sz="0" w:space="0" w:color="auto"/>
            <w:left w:val="none" w:sz="0" w:space="0" w:color="auto"/>
            <w:bottom w:val="none" w:sz="0" w:space="0" w:color="auto"/>
            <w:right w:val="none" w:sz="0" w:space="0" w:color="auto"/>
          </w:divBdr>
          <w:divsChild>
            <w:div w:id="142040753">
              <w:marLeft w:val="0"/>
              <w:marRight w:val="0"/>
              <w:marTop w:val="0"/>
              <w:marBottom w:val="0"/>
              <w:divBdr>
                <w:top w:val="none" w:sz="0" w:space="0" w:color="auto"/>
                <w:left w:val="none" w:sz="0" w:space="0" w:color="auto"/>
                <w:bottom w:val="none" w:sz="0" w:space="0" w:color="auto"/>
                <w:right w:val="none" w:sz="0" w:space="0" w:color="auto"/>
              </w:divBdr>
            </w:div>
            <w:div w:id="486289386">
              <w:marLeft w:val="0"/>
              <w:marRight w:val="0"/>
              <w:marTop w:val="0"/>
              <w:marBottom w:val="0"/>
              <w:divBdr>
                <w:top w:val="none" w:sz="0" w:space="0" w:color="auto"/>
                <w:left w:val="none" w:sz="0" w:space="0" w:color="auto"/>
                <w:bottom w:val="none" w:sz="0" w:space="0" w:color="auto"/>
                <w:right w:val="none" w:sz="0" w:space="0" w:color="auto"/>
              </w:divBdr>
            </w:div>
          </w:divsChild>
        </w:div>
        <w:div w:id="1749767908">
          <w:marLeft w:val="0"/>
          <w:marRight w:val="0"/>
          <w:marTop w:val="0"/>
          <w:marBottom w:val="0"/>
          <w:divBdr>
            <w:top w:val="none" w:sz="0" w:space="0" w:color="auto"/>
            <w:left w:val="none" w:sz="0" w:space="0" w:color="auto"/>
            <w:bottom w:val="none" w:sz="0" w:space="0" w:color="auto"/>
            <w:right w:val="none" w:sz="0" w:space="0" w:color="auto"/>
          </w:divBdr>
          <w:divsChild>
            <w:div w:id="175971035">
              <w:marLeft w:val="0"/>
              <w:marRight w:val="0"/>
              <w:marTop w:val="0"/>
              <w:marBottom w:val="0"/>
              <w:divBdr>
                <w:top w:val="none" w:sz="0" w:space="0" w:color="auto"/>
                <w:left w:val="none" w:sz="0" w:space="0" w:color="auto"/>
                <w:bottom w:val="none" w:sz="0" w:space="0" w:color="auto"/>
                <w:right w:val="none" w:sz="0" w:space="0" w:color="auto"/>
              </w:divBdr>
            </w:div>
            <w:div w:id="525364118">
              <w:marLeft w:val="0"/>
              <w:marRight w:val="0"/>
              <w:marTop w:val="0"/>
              <w:marBottom w:val="0"/>
              <w:divBdr>
                <w:top w:val="none" w:sz="0" w:space="0" w:color="auto"/>
                <w:left w:val="none" w:sz="0" w:space="0" w:color="auto"/>
                <w:bottom w:val="none" w:sz="0" w:space="0" w:color="auto"/>
                <w:right w:val="none" w:sz="0" w:space="0" w:color="auto"/>
              </w:divBdr>
            </w:div>
            <w:div w:id="11714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798">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589392627">
      <w:bodyDiv w:val="1"/>
      <w:marLeft w:val="0"/>
      <w:marRight w:val="0"/>
      <w:marTop w:val="0"/>
      <w:marBottom w:val="0"/>
      <w:divBdr>
        <w:top w:val="none" w:sz="0" w:space="0" w:color="auto"/>
        <w:left w:val="none" w:sz="0" w:space="0" w:color="auto"/>
        <w:bottom w:val="none" w:sz="0" w:space="0" w:color="auto"/>
        <w:right w:val="none" w:sz="0" w:space="0" w:color="auto"/>
      </w:divBdr>
    </w:div>
    <w:div w:id="615598831">
      <w:bodyDiv w:val="1"/>
      <w:marLeft w:val="0"/>
      <w:marRight w:val="0"/>
      <w:marTop w:val="0"/>
      <w:marBottom w:val="0"/>
      <w:divBdr>
        <w:top w:val="none" w:sz="0" w:space="0" w:color="auto"/>
        <w:left w:val="none" w:sz="0" w:space="0" w:color="auto"/>
        <w:bottom w:val="none" w:sz="0" w:space="0" w:color="auto"/>
        <w:right w:val="none" w:sz="0" w:space="0" w:color="auto"/>
      </w:divBdr>
      <w:divsChild>
        <w:div w:id="896088139">
          <w:marLeft w:val="446"/>
          <w:marRight w:val="0"/>
          <w:marTop w:val="0"/>
          <w:marBottom w:val="120"/>
          <w:divBdr>
            <w:top w:val="none" w:sz="0" w:space="0" w:color="auto"/>
            <w:left w:val="none" w:sz="0" w:space="0" w:color="auto"/>
            <w:bottom w:val="none" w:sz="0" w:space="0" w:color="auto"/>
            <w:right w:val="none" w:sz="0" w:space="0" w:color="auto"/>
          </w:divBdr>
        </w:div>
      </w:divsChild>
    </w:div>
    <w:div w:id="740104829">
      <w:bodyDiv w:val="1"/>
      <w:marLeft w:val="0"/>
      <w:marRight w:val="0"/>
      <w:marTop w:val="0"/>
      <w:marBottom w:val="0"/>
      <w:divBdr>
        <w:top w:val="none" w:sz="0" w:space="0" w:color="auto"/>
        <w:left w:val="none" w:sz="0" w:space="0" w:color="auto"/>
        <w:bottom w:val="none" w:sz="0" w:space="0" w:color="auto"/>
        <w:right w:val="none" w:sz="0" w:space="0" w:color="auto"/>
      </w:divBdr>
      <w:divsChild>
        <w:div w:id="638413505">
          <w:marLeft w:val="0"/>
          <w:marRight w:val="0"/>
          <w:marTop w:val="0"/>
          <w:marBottom w:val="0"/>
          <w:divBdr>
            <w:top w:val="none" w:sz="0" w:space="0" w:color="auto"/>
            <w:left w:val="none" w:sz="0" w:space="0" w:color="auto"/>
            <w:bottom w:val="none" w:sz="0" w:space="0" w:color="auto"/>
            <w:right w:val="none" w:sz="0" w:space="0" w:color="auto"/>
          </w:divBdr>
          <w:divsChild>
            <w:div w:id="14160144">
              <w:marLeft w:val="0"/>
              <w:marRight w:val="0"/>
              <w:marTop w:val="0"/>
              <w:marBottom w:val="0"/>
              <w:divBdr>
                <w:top w:val="none" w:sz="0" w:space="0" w:color="auto"/>
                <w:left w:val="none" w:sz="0" w:space="0" w:color="auto"/>
                <w:bottom w:val="none" w:sz="0" w:space="0" w:color="auto"/>
                <w:right w:val="none" w:sz="0" w:space="0" w:color="auto"/>
              </w:divBdr>
            </w:div>
            <w:div w:id="101649561">
              <w:marLeft w:val="0"/>
              <w:marRight w:val="0"/>
              <w:marTop w:val="0"/>
              <w:marBottom w:val="0"/>
              <w:divBdr>
                <w:top w:val="none" w:sz="0" w:space="0" w:color="auto"/>
                <w:left w:val="none" w:sz="0" w:space="0" w:color="auto"/>
                <w:bottom w:val="none" w:sz="0" w:space="0" w:color="auto"/>
                <w:right w:val="none" w:sz="0" w:space="0" w:color="auto"/>
              </w:divBdr>
            </w:div>
            <w:div w:id="649476911">
              <w:marLeft w:val="0"/>
              <w:marRight w:val="0"/>
              <w:marTop w:val="0"/>
              <w:marBottom w:val="0"/>
              <w:divBdr>
                <w:top w:val="none" w:sz="0" w:space="0" w:color="auto"/>
                <w:left w:val="none" w:sz="0" w:space="0" w:color="auto"/>
                <w:bottom w:val="none" w:sz="0" w:space="0" w:color="auto"/>
                <w:right w:val="none" w:sz="0" w:space="0" w:color="auto"/>
              </w:divBdr>
            </w:div>
          </w:divsChild>
        </w:div>
        <w:div w:id="1126895495">
          <w:marLeft w:val="0"/>
          <w:marRight w:val="0"/>
          <w:marTop w:val="0"/>
          <w:marBottom w:val="0"/>
          <w:divBdr>
            <w:top w:val="none" w:sz="0" w:space="0" w:color="auto"/>
            <w:left w:val="none" w:sz="0" w:space="0" w:color="auto"/>
            <w:bottom w:val="none" w:sz="0" w:space="0" w:color="auto"/>
            <w:right w:val="none" w:sz="0" w:space="0" w:color="auto"/>
          </w:divBdr>
          <w:divsChild>
            <w:div w:id="539511501">
              <w:marLeft w:val="0"/>
              <w:marRight w:val="0"/>
              <w:marTop w:val="0"/>
              <w:marBottom w:val="0"/>
              <w:divBdr>
                <w:top w:val="none" w:sz="0" w:space="0" w:color="auto"/>
                <w:left w:val="none" w:sz="0" w:space="0" w:color="auto"/>
                <w:bottom w:val="none" w:sz="0" w:space="0" w:color="auto"/>
                <w:right w:val="none" w:sz="0" w:space="0" w:color="auto"/>
              </w:divBdr>
            </w:div>
            <w:div w:id="12673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6626">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78922068">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004628540">
      <w:bodyDiv w:val="1"/>
      <w:marLeft w:val="0"/>
      <w:marRight w:val="0"/>
      <w:marTop w:val="0"/>
      <w:marBottom w:val="0"/>
      <w:divBdr>
        <w:top w:val="none" w:sz="0" w:space="0" w:color="auto"/>
        <w:left w:val="none" w:sz="0" w:space="0" w:color="auto"/>
        <w:bottom w:val="none" w:sz="0" w:space="0" w:color="auto"/>
        <w:right w:val="none" w:sz="0" w:space="0" w:color="auto"/>
      </w:divBdr>
      <w:divsChild>
        <w:div w:id="1736856366">
          <w:marLeft w:val="0"/>
          <w:marRight w:val="0"/>
          <w:marTop w:val="0"/>
          <w:marBottom w:val="0"/>
          <w:divBdr>
            <w:top w:val="none" w:sz="0" w:space="0" w:color="auto"/>
            <w:left w:val="none" w:sz="0" w:space="0" w:color="auto"/>
            <w:bottom w:val="none" w:sz="0" w:space="0" w:color="auto"/>
            <w:right w:val="none" w:sz="0" w:space="0" w:color="auto"/>
          </w:divBdr>
          <w:divsChild>
            <w:div w:id="67389825">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823541288">
                      <w:marLeft w:val="0"/>
                      <w:marRight w:val="0"/>
                      <w:marTop w:val="0"/>
                      <w:marBottom w:val="0"/>
                      <w:divBdr>
                        <w:top w:val="none" w:sz="0" w:space="0" w:color="auto"/>
                        <w:left w:val="none" w:sz="0" w:space="0" w:color="auto"/>
                        <w:bottom w:val="none" w:sz="0" w:space="0" w:color="auto"/>
                        <w:right w:val="none" w:sz="0" w:space="0" w:color="auto"/>
                      </w:divBdr>
                      <w:divsChild>
                        <w:div w:id="462239654">
                          <w:marLeft w:val="0"/>
                          <w:marRight w:val="0"/>
                          <w:marTop w:val="0"/>
                          <w:marBottom w:val="0"/>
                          <w:divBdr>
                            <w:top w:val="none" w:sz="0" w:space="0" w:color="auto"/>
                            <w:left w:val="none" w:sz="0" w:space="0" w:color="auto"/>
                            <w:bottom w:val="none" w:sz="0" w:space="0" w:color="auto"/>
                            <w:right w:val="none" w:sz="0" w:space="0" w:color="auto"/>
                          </w:divBdr>
                          <w:divsChild>
                            <w:div w:id="1928924418">
                              <w:marLeft w:val="0"/>
                              <w:marRight w:val="0"/>
                              <w:marTop w:val="0"/>
                              <w:marBottom w:val="0"/>
                              <w:divBdr>
                                <w:top w:val="none" w:sz="0" w:space="0" w:color="auto"/>
                                <w:left w:val="none" w:sz="0" w:space="0" w:color="auto"/>
                                <w:bottom w:val="none" w:sz="0" w:space="0" w:color="auto"/>
                                <w:right w:val="none" w:sz="0" w:space="0" w:color="auto"/>
                              </w:divBdr>
                              <w:divsChild>
                                <w:div w:id="61683872">
                                  <w:marLeft w:val="0"/>
                                  <w:marRight w:val="0"/>
                                  <w:marTop w:val="0"/>
                                  <w:marBottom w:val="0"/>
                                  <w:divBdr>
                                    <w:top w:val="none" w:sz="0" w:space="0" w:color="auto"/>
                                    <w:left w:val="none" w:sz="0" w:space="0" w:color="auto"/>
                                    <w:bottom w:val="none" w:sz="0" w:space="0" w:color="auto"/>
                                    <w:right w:val="none" w:sz="0" w:space="0" w:color="auto"/>
                                  </w:divBdr>
                                  <w:divsChild>
                                    <w:div w:id="1168668981">
                                      <w:marLeft w:val="0"/>
                                      <w:marRight w:val="0"/>
                                      <w:marTop w:val="0"/>
                                      <w:marBottom w:val="0"/>
                                      <w:divBdr>
                                        <w:top w:val="none" w:sz="0" w:space="0" w:color="auto"/>
                                        <w:left w:val="none" w:sz="0" w:space="0" w:color="auto"/>
                                        <w:bottom w:val="none" w:sz="0" w:space="0" w:color="auto"/>
                                        <w:right w:val="none" w:sz="0" w:space="0" w:color="auto"/>
                                      </w:divBdr>
                                      <w:divsChild>
                                        <w:div w:id="671614147">
                                          <w:marLeft w:val="0"/>
                                          <w:marRight w:val="0"/>
                                          <w:marTop w:val="0"/>
                                          <w:marBottom w:val="0"/>
                                          <w:divBdr>
                                            <w:top w:val="none" w:sz="0" w:space="0" w:color="auto"/>
                                            <w:left w:val="none" w:sz="0" w:space="0" w:color="auto"/>
                                            <w:bottom w:val="none" w:sz="0" w:space="0" w:color="auto"/>
                                            <w:right w:val="none" w:sz="0" w:space="0" w:color="auto"/>
                                          </w:divBdr>
                                          <w:divsChild>
                                            <w:div w:id="2116709575">
                                              <w:marLeft w:val="0"/>
                                              <w:marRight w:val="0"/>
                                              <w:marTop w:val="0"/>
                                              <w:marBottom w:val="0"/>
                                              <w:divBdr>
                                                <w:top w:val="none" w:sz="0" w:space="0" w:color="auto"/>
                                                <w:left w:val="none" w:sz="0" w:space="0" w:color="auto"/>
                                                <w:bottom w:val="none" w:sz="0" w:space="0" w:color="auto"/>
                                                <w:right w:val="none" w:sz="0" w:space="0" w:color="auto"/>
                                              </w:divBdr>
                                              <w:divsChild>
                                                <w:div w:id="585110746">
                                                  <w:marLeft w:val="0"/>
                                                  <w:marRight w:val="0"/>
                                                  <w:marTop w:val="0"/>
                                                  <w:marBottom w:val="345"/>
                                                  <w:divBdr>
                                                    <w:top w:val="none" w:sz="0" w:space="0" w:color="auto"/>
                                                    <w:left w:val="none" w:sz="0" w:space="0" w:color="auto"/>
                                                    <w:bottom w:val="none" w:sz="0" w:space="0" w:color="auto"/>
                                                    <w:right w:val="none" w:sz="0" w:space="0" w:color="auto"/>
                                                  </w:divBdr>
                                                  <w:divsChild>
                                                    <w:div w:id="521285089">
                                                      <w:marLeft w:val="0"/>
                                                      <w:marRight w:val="0"/>
                                                      <w:marTop w:val="0"/>
                                                      <w:marBottom w:val="0"/>
                                                      <w:divBdr>
                                                        <w:top w:val="none" w:sz="0" w:space="0" w:color="auto"/>
                                                        <w:left w:val="none" w:sz="0" w:space="0" w:color="auto"/>
                                                        <w:bottom w:val="none" w:sz="0" w:space="0" w:color="auto"/>
                                                        <w:right w:val="none" w:sz="0" w:space="0" w:color="auto"/>
                                                      </w:divBdr>
                                                      <w:divsChild>
                                                        <w:div w:id="1907644069">
                                                          <w:marLeft w:val="0"/>
                                                          <w:marRight w:val="0"/>
                                                          <w:marTop w:val="0"/>
                                                          <w:marBottom w:val="0"/>
                                                          <w:divBdr>
                                                            <w:top w:val="single" w:sz="6" w:space="0" w:color="ABABAB"/>
                                                            <w:left w:val="single" w:sz="6" w:space="0" w:color="ABABAB"/>
                                                            <w:bottom w:val="single" w:sz="6" w:space="0" w:color="ABABAB"/>
                                                            <w:right w:val="single" w:sz="6" w:space="0" w:color="ABABAB"/>
                                                          </w:divBdr>
                                                          <w:divsChild>
                                                            <w:div w:id="1308969919">
                                                              <w:marLeft w:val="0"/>
                                                              <w:marRight w:val="0"/>
                                                              <w:marTop w:val="0"/>
                                                              <w:marBottom w:val="0"/>
                                                              <w:divBdr>
                                                                <w:top w:val="none" w:sz="0" w:space="0" w:color="auto"/>
                                                                <w:left w:val="none" w:sz="0" w:space="0" w:color="auto"/>
                                                                <w:bottom w:val="none" w:sz="0" w:space="0" w:color="auto"/>
                                                                <w:right w:val="none" w:sz="0" w:space="0" w:color="auto"/>
                                                              </w:divBdr>
                                                              <w:divsChild>
                                                                <w:div w:id="552010854">
                                                                  <w:marLeft w:val="0"/>
                                                                  <w:marRight w:val="0"/>
                                                                  <w:marTop w:val="0"/>
                                                                  <w:marBottom w:val="0"/>
                                                                  <w:divBdr>
                                                                    <w:top w:val="none" w:sz="0" w:space="0" w:color="auto"/>
                                                                    <w:left w:val="none" w:sz="0" w:space="0" w:color="auto"/>
                                                                    <w:bottom w:val="none" w:sz="0" w:space="0" w:color="auto"/>
                                                                    <w:right w:val="none" w:sz="0" w:space="0" w:color="auto"/>
                                                                  </w:divBdr>
                                                                  <w:divsChild>
                                                                    <w:div w:id="1277787179">
                                                                      <w:marLeft w:val="0"/>
                                                                      <w:marRight w:val="0"/>
                                                                      <w:marTop w:val="0"/>
                                                                      <w:marBottom w:val="0"/>
                                                                      <w:divBdr>
                                                                        <w:top w:val="none" w:sz="0" w:space="0" w:color="auto"/>
                                                                        <w:left w:val="none" w:sz="0" w:space="0" w:color="auto"/>
                                                                        <w:bottom w:val="none" w:sz="0" w:space="0" w:color="auto"/>
                                                                        <w:right w:val="none" w:sz="0" w:space="0" w:color="auto"/>
                                                                      </w:divBdr>
                                                                      <w:divsChild>
                                                                        <w:div w:id="1240747392">
                                                                          <w:marLeft w:val="0"/>
                                                                          <w:marRight w:val="0"/>
                                                                          <w:marTop w:val="0"/>
                                                                          <w:marBottom w:val="0"/>
                                                                          <w:divBdr>
                                                                            <w:top w:val="none" w:sz="0" w:space="0" w:color="auto"/>
                                                                            <w:left w:val="none" w:sz="0" w:space="0" w:color="auto"/>
                                                                            <w:bottom w:val="none" w:sz="0" w:space="0" w:color="auto"/>
                                                                            <w:right w:val="none" w:sz="0" w:space="0" w:color="auto"/>
                                                                          </w:divBdr>
                                                                          <w:divsChild>
                                                                            <w:div w:id="1422145515">
                                                                              <w:marLeft w:val="0"/>
                                                                              <w:marRight w:val="0"/>
                                                                              <w:marTop w:val="0"/>
                                                                              <w:marBottom w:val="0"/>
                                                                              <w:divBdr>
                                                                                <w:top w:val="none" w:sz="0" w:space="0" w:color="auto"/>
                                                                                <w:left w:val="none" w:sz="0" w:space="0" w:color="auto"/>
                                                                                <w:bottom w:val="none" w:sz="0" w:space="0" w:color="auto"/>
                                                                                <w:right w:val="none" w:sz="0" w:space="0" w:color="auto"/>
                                                                              </w:divBdr>
                                                                              <w:divsChild>
                                                                                <w:div w:id="923609426">
                                                                                  <w:marLeft w:val="0"/>
                                                                                  <w:marRight w:val="0"/>
                                                                                  <w:marTop w:val="0"/>
                                                                                  <w:marBottom w:val="0"/>
                                                                                  <w:divBdr>
                                                                                    <w:top w:val="none" w:sz="0" w:space="0" w:color="auto"/>
                                                                                    <w:left w:val="none" w:sz="0" w:space="0" w:color="auto"/>
                                                                                    <w:bottom w:val="none" w:sz="0" w:space="0" w:color="auto"/>
                                                                                    <w:right w:val="none" w:sz="0" w:space="0" w:color="auto"/>
                                                                                  </w:divBdr>
                                                                                  <w:divsChild>
                                                                                    <w:div w:id="82340701">
                                                                                      <w:marLeft w:val="0"/>
                                                                                      <w:marRight w:val="0"/>
                                                                                      <w:marTop w:val="0"/>
                                                                                      <w:marBottom w:val="0"/>
                                                                                      <w:divBdr>
                                                                                        <w:top w:val="none" w:sz="0" w:space="0" w:color="auto"/>
                                                                                        <w:left w:val="none" w:sz="0" w:space="0" w:color="auto"/>
                                                                                        <w:bottom w:val="none" w:sz="0" w:space="0" w:color="auto"/>
                                                                                        <w:right w:val="none" w:sz="0" w:space="0" w:color="auto"/>
                                                                                      </w:divBdr>
                                                                                    </w:div>
                                                                                    <w:div w:id="104007139">
                                                                                      <w:marLeft w:val="0"/>
                                                                                      <w:marRight w:val="0"/>
                                                                                      <w:marTop w:val="0"/>
                                                                                      <w:marBottom w:val="0"/>
                                                                                      <w:divBdr>
                                                                                        <w:top w:val="none" w:sz="0" w:space="0" w:color="auto"/>
                                                                                        <w:left w:val="none" w:sz="0" w:space="0" w:color="auto"/>
                                                                                        <w:bottom w:val="none" w:sz="0" w:space="0" w:color="auto"/>
                                                                                        <w:right w:val="none" w:sz="0" w:space="0" w:color="auto"/>
                                                                                      </w:divBdr>
                                                                                    </w:div>
                                                                                    <w:div w:id="232587822">
                                                                                      <w:marLeft w:val="0"/>
                                                                                      <w:marRight w:val="0"/>
                                                                                      <w:marTop w:val="0"/>
                                                                                      <w:marBottom w:val="0"/>
                                                                                      <w:divBdr>
                                                                                        <w:top w:val="none" w:sz="0" w:space="0" w:color="auto"/>
                                                                                        <w:left w:val="none" w:sz="0" w:space="0" w:color="auto"/>
                                                                                        <w:bottom w:val="none" w:sz="0" w:space="0" w:color="auto"/>
                                                                                        <w:right w:val="none" w:sz="0" w:space="0" w:color="auto"/>
                                                                                      </w:divBdr>
                                                                                    </w:div>
                                                                                    <w:div w:id="272832446">
                                                                                      <w:marLeft w:val="0"/>
                                                                                      <w:marRight w:val="0"/>
                                                                                      <w:marTop w:val="0"/>
                                                                                      <w:marBottom w:val="0"/>
                                                                                      <w:divBdr>
                                                                                        <w:top w:val="none" w:sz="0" w:space="0" w:color="auto"/>
                                                                                        <w:left w:val="none" w:sz="0" w:space="0" w:color="auto"/>
                                                                                        <w:bottom w:val="none" w:sz="0" w:space="0" w:color="auto"/>
                                                                                        <w:right w:val="none" w:sz="0" w:space="0" w:color="auto"/>
                                                                                      </w:divBdr>
                                                                                    </w:div>
                                                                                    <w:div w:id="582446815">
                                                                                      <w:marLeft w:val="0"/>
                                                                                      <w:marRight w:val="0"/>
                                                                                      <w:marTop w:val="0"/>
                                                                                      <w:marBottom w:val="0"/>
                                                                                      <w:divBdr>
                                                                                        <w:top w:val="none" w:sz="0" w:space="0" w:color="auto"/>
                                                                                        <w:left w:val="none" w:sz="0" w:space="0" w:color="auto"/>
                                                                                        <w:bottom w:val="none" w:sz="0" w:space="0" w:color="auto"/>
                                                                                        <w:right w:val="none" w:sz="0" w:space="0" w:color="auto"/>
                                                                                      </w:divBdr>
                                                                                    </w:div>
                                                                                    <w:div w:id="672807226">
                                                                                      <w:marLeft w:val="0"/>
                                                                                      <w:marRight w:val="0"/>
                                                                                      <w:marTop w:val="0"/>
                                                                                      <w:marBottom w:val="0"/>
                                                                                      <w:divBdr>
                                                                                        <w:top w:val="none" w:sz="0" w:space="0" w:color="auto"/>
                                                                                        <w:left w:val="none" w:sz="0" w:space="0" w:color="auto"/>
                                                                                        <w:bottom w:val="none" w:sz="0" w:space="0" w:color="auto"/>
                                                                                        <w:right w:val="none" w:sz="0" w:space="0" w:color="auto"/>
                                                                                      </w:divBdr>
                                                                                    </w:div>
                                                                                    <w:div w:id="881403364">
                                                                                      <w:marLeft w:val="0"/>
                                                                                      <w:marRight w:val="0"/>
                                                                                      <w:marTop w:val="0"/>
                                                                                      <w:marBottom w:val="0"/>
                                                                                      <w:divBdr>
                                                                                        <w:top w:val="none" w:sz="0" w:space="0" w:color="auto"/>
                                                                                        <w:left w:val="none" w:sz="0" w:space="0" w:color="auto"/>
                                                                                        <w:bottom w:val="none" w:sz="0" w:space="0" w:color="auto"/>
                                                                                        <w:right w:val="none" w:sz="0" w:space="0" w:color="auto"/>
                                                                                      </w:divBdr>
                                                                                    </w:div>
                                                                                    <w:div w:id="1092894546">
                                                                                      <w:marLeft w:val="0"/>
                                                                                      <w:marRight w:val="0"/>
                                                                                      <w:marTop w:val="0"/>
                                                                                      <w:marBottom w:val="0"/>
                                                                                      <w:divBdr>
                                                                                        <w:top w:val="none" w:sz="0" w:space="0" w:color="auto"/>
                                                                                        <w:left w:val="none" w:sz="0" w:space="0" w:color="auto"/>
                                                                                        <w:bottom w:val="none" w:sz="0" w:space="0" w:color="auto"/>
                                                                                        <w:right w:val="none" w:sz="0" w:space="0" w:color="auto"/>
                                                                                      </w:divBdr>
                                                                                      <w:divsChild>
                                                                                        <w:div w:id="903297537">
                                                                                          <w:marLeft w:val="-75"/>
                                                                                          <w:marRight w:val="0"/>
                                                                                          <w:marTop w:val="30"/>
                                                                                          <w:marBottom w:val="30"/>
                                                                                          <w:divBdr>
                                                                                            <w:top w:val="none" w:sz="0" w:space="0" w:color="auto"/>
                                                                                            <w:left w:val="none" w:sz="0" w:space="0" w:color="auto"/>
                                                                                            <w:bottom w:val="none" w:sz="0" w:space="0" w:color="auto"/>
                                                                                            <w:right w:val="none" w:sz="0" w:space="0" w:color="auto"/>
                                                                                          </w:divBdr>
                                                                                          <w:divsChild>
                                                                                            <w:div w:id="763958380">
                                                                                              <w:marLeft w:val="0"/>
                                                                                              <w:marRight w:val="0"/>
                                                                                              <w:marTop w:val="0"/>
                                                                                              <w:marBottom w:val="0"/>
                                                                                              <w:divBdr>
                                                                                                <w:top w:val="none" w:sz="0" w:space="0" w:color="auto"/>
                                                                                                <w:left w:val="none" w:sz="0" w:space="0" w:color="auto"/>
                                                                                                <w:bottom w:val="none" w:sz="0" w:space="0" w:color="auto"/>
                                                                                                <w:right w:val="none" w:sz="0" w:space="0" w:color="auto"/>
                                                                                              </w:divBdr>
                                                                                              <w:divsChild>
                                                                                                <w:div w:id="36202048">
                                                                                                  <w:marLeft w:val="0"/>
                                                                                                  <w:marRight w:val="0"/>
                                                                                                  <w:marTop w:val="0"/>
                                                                                                  <w:marBottom w:val="0"/>
                                                                                                  <w:divBdr>
                                                                                                    <w:top w:val="none" w:sz="0" w:space="0" w:color="auto"/>
                                                                                                    <w:left w:val="none" w:sz="0" w:space="0" w:color="auto"/>
                                                                                                    <w:bottom w:val="none" w:sz="0" w:space="0" w:color="auto"/>
                                                                                                    <w:right w:val="none" w:sz="0" w:space="0" w:color="auto"/>
                                                                                                  </w:divBdr>
                                                                                                </w:div>
                                                                                                <w:div w:id="370813147">
                                                                                                  <w:marLeft w:val="0"/>
                                                                                                  <w:marRight w:val="0"/>
                                                                                                  <w:marTop w:val="0"/>
                                                                                                  <w:marBottom w:val="0"/>
                                                                                                  <w:divBdr>
                                                                                                    <w:top w:val="none" w:sz="0" w:space="0" w:color="auto"/>
                                                                                                    <w:left w:val="none" w:sz="0" w:space="0" w:color="auto"/>
                                                                                                    <w:bottom w:val="none" w:sz="0" w:space="0" w:color="auto"/>
                                                                                                    <w:right w:val="none" w:sz="0" w:space="0" w:color="auto"/>
                                                                                                  </w:divBdr>
                                                                                                </w:div>
                                                                                                <w:div w:id="1089230745">
                                                                                                  <w:marLeft w:val="0"/>
                                                                                                  <w:marRight w:val="0"/>
                                                                                                  <w:marTop w:val="0"/>
                                                                                                  <w:marBottom w:val="0"/>
                                                                                                  <w:divBdr>
                                                                                                    <w:top w:val="none" w:sz="0" w:space="0" w:color="auto"/>
                                                                                                    <w:left w:val="none" w:sz="0" w:space="0" w:color="auto"/>
                                                                                                    <w:bottom w:val="none" w:sz="0" w:space="0" w:color="auto"/>
                                                                                                    <w:right w:val="none" w:sz="0" w:space="0" w:color="auto"/>
                                                                                                  </w:divBdr>
                                                                                                </w:div>
                                                                                              </w:divsChild>
                                                                                            </w:div>
                                                                                            <w:div w:id="1056007773">
                                                                                              <w:marLeft w:val="0"/>
                                                                                              <w:marRight w:val="0"/>
                                                                                              <w:marTop w:val="0"/>
                                                                                              <w:marBottom w:val="0"/>
                                                                                              <w:divBdr>
                                                                                                <w:top w:val="none" w:sz="0" w:space="0" w:color="auto"/>
                                                                                                <w:left w:val="none" w:sz="0" w:space="0" w:color="auto"/>
                                                                                                <w:bottom w:val="none" w:sz="0" w:space="0" w:color="auto"/>
                                                                                                <w:right w:val="none" w:sz="0" w:space="0" w:color="auto"/>
                                                                                              </w:divBdr>
                                                                                              <w:divsChild>
                                                                                                <w:div w:id="1045065457">
                                                                                                  <w:marLeft w:val="0"/>
                                                                                                  <w:marRight w:val="0"/>
                                                                                                  <w:marTop w:val="0"/>
                                                                                                  <w:marBottom w:val="0"/>
                                                                                                  <w:divBdr>
                                                                                                    <w:top w:val="none" w:sz="0" w:space="0" w:color="auto"/>
                                                                                                    <w:left w:val="none" w:sz="0" w:space="0" w:color="auto"/>
                                                                                                    <w:bottom w:val="none" w:sz="0" w:space="0" w:color="auto"/>
                                                                                                    <w:right w:val="none" w:sz="0" w:space="0" w:color="auto"/>
                                                                                                  </w:divBdr>
                                                                                                </w:div>
                                                                                                <w:div w:id="19739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7086">
                                                                                      <w:marLeft w:val="0"/>
                                                                                      <w:marRight w:val="0"/>
                                                                                      <w:marTop w:val="0"/>
                                                                                      <w:marBottom w:val="0"/>
                                                                                      <w:divBdr>
                                                                                        <w:top w:val="none" w:sz="0" w:space="0" w:color="auto"/>
                                                                                        <w:left w:val="none" w:sz="0" w:space="0" w:color="auto"/>
                                                                                        <w:bottom w:val="none" w:sz="0" w:space="0" w:color="auto"/>
                                                                                        <w:right w:val="none" w:sz="0" w:space="0" w:color="auto"/>
                                                                                      </w:divBdr>
                                                                                    </w:div>
                                                                                    <w:div w:id="1224951023">
                                                                                      <w:marLeft w:val="0"/>
                                                                                      <w:marRight w:val="0"/>
                                                                                      <w:marTop w:val="0"/>
                                                                                      <w:marBottom w:val="0"/>
                                                                                      <w:divBdr>
                                                                                        <w:top w:val="none" w:sz="0" w:space="0" w:color="auto"/>
                                                                                        <w:left w:val="none" w:sz="0" w:space="0" w:color="auto"/>
                                                                                        <w:bottom w:val="none" w:sz="0" w:space="0" w:color="auto"/>
                                                                                        <w:right w:val="none" w:sz="0" w:space="0" w:color="auto"/>
                                                                                      </w:divBdr>
                                                                                    </w:div>
                                                                                    <w:div w:id="1249266552">
                                                                                      <w:marLeft w:val="0"/>
                                                                                      <w:marRight w:val="0"/>
                                                                                      <w:marTop w:val="0"/>
                                                                                      <w:marBottom w:val="0"/>
                                                                                      <w:divBdr>
                                                                                        <w:top w:val="none" w:sz="0" w:space="0" w:color="auto"/>
                                                                                        <w:left w:val="none" w:sz="0" w:space="0" w:color="auto"/>
                                                                                        <w:bottom w:val="none" w:sz="0" w:space="0" w:color="auto"/>
                                                                                        <w:right w:val="none" w:sz="0" w:space="0" w:color="auto"/>
                                                                                      </w:divBdr>
                                                                                    </w:div>
                                                                                    <w:div w:id="1283272132">
                                                                                      <w:marLeft w:val="0"/>
                                                                                      <w:marRight w:val="0"/>
                                                                                      <w:marTop w:val="0"/>
                                                                                      <w:marBottom w:val="0"/>
                                                                                      <w:divBdr>
                                                                                        <w:top w:val="none" w:sz="0" w:space="0" w:color="auto"/>
                                                                                        <w:left w:val="none" w:sz="0" w:space="0" w:color="auto"/>
                                                                                        <w:bottom w:val="none" w:sz="0" w:space="0" w:color="auto"/>
                                                                                        <w:right w:val="none" w:sz="0" w:space="0" w:color="auto"/>
                                                                                      </w:divBdr>
                                                                                      <w:divsChild>
                                                                                        <w:div w:id="1404570714">
                                                                                          <w:marLeft w:val="0"/>
                                                                                          <w:marRight w:val="0"/>
                                                                                          <w:marTop w:val="0"/>
                                                                                          <w:marBottom w:val="0"/>
                                                                                          <w:divBdr>
                                                                                            <w:top w:val="none" w:sz="0" w:space="0" w:color="auto"/>
                                                                                            <w:left w:val="none" w:sz="0" w:space="0" w:color="auto"/>
                                                                                            <w:bottom w:val="none" w:sz="0" w:space="0" w:color="auto"/>
                                                                                            <w:right w:val="none" w:sz="0" w:space="0" w:color="auto"/>
                                                                                          </w:divBdr>
                                                                                        </w:div>
                                                                                        <w:div w:id="1485471682">
                                                                                          <w:marLeft w:val="0"/>
                                                                                          <w:marRight w:val="0"/>
                                                                                          <w:marTop w:val="0"/>
                                                                                          <w:marBottom w:val="0"/>
                                                                                          <w:divBdr>
                                                                                            <w:top w:val="none" w:sz="0" w:space="0" w:color="auto"/>
                                                                                            <w:left w:val="none" w:sz="0" w:space="0" w:color="auto"/>
                                                                                            <w:bottom w:val="none" w:sz="0" w:space="0" w:color="auto"/>
                                                                                            <w:right w:val="none" w:sz="0" w:space="0" w:color="auto"/>
                                                                                          </w:divBdr>
                                                                                        </w:div>
                                                                                        <w:div w:id="1544711023">
                                                                                          <w:marLeft w:val="0"/>
                                                                                          <w:marRight w:val="0"/>
                                                                                          <w:marTop w:val="0"/>
                                                                                          <w:marBottom w:val="0"/>
                                                                                          <w:divBdr>
                                                                                            <w:top w:val="none" w:sz="0" w:space="0" w:color="auto"/>
                                                                                            <w:left w:val="none" w:sz="0" w:space="0" w:color="auto"/>
                                                                                            <w:bottom w:val="none" w:sz="0" w:space="0" w:color="auto"/>
                                                                                            <w:right w:val="none" w:sz="0" w:space="0" w:color="auto"/>
                                                                                          </w:divBdr>
                                                                                        </w:div>
                                                                                        <w:div w:id="1820727102">
                                                                                          <w:marLeft w:val="0"/>
                                                                                          <w:marRight w:val="0"/>
                                                                                          <w:marTop w:val="0"/>
                                                                                          <w:marBottom w:val="0"/>
                                                                                          <w:divBdr>
                                                                                            <w:top w:val="none" w:sz="0" w:space="0" w:color="auto"/>
                                                                                            <w:left w:val="none" w:sz="0" w:space="0" w:color="auto"/>
                                                                                            <w:bottom w:val="none" w:sz="0" w:space="0" w:color="auto"/>
                                                                                            <w:right w:val="none" w:sz="0" w:space="0" w:color="auto"/>
                                                                                          </w:divBdr>
                                                                                        </w:div>
                                                                                        <w:div w:id="2047099370">
                                                                                          <w:marLeft w:val="0"/>
                                                                                          <w:marRight w:val="0"/>
                                                                                          <w:marTop w:val="0"/>
                                                                                          <w:marBottom w:val="0"/>
                                                                                          <w:divBdr>
                                                                                            <w:top w:val="none" w:sz="0" w:space="0" w:color="auto"/>
                                                                                            <w:left w:val="none" w:sz="0" w:space="0" w:color="auto"/>
                                                                                            <w:bottom w:val="none" w:sz="0" w:space="0" w:color="auto"/>
                                                                                            <w:right w:val="none" w:sz="0" w:space="0" w:color="auto"/>
                                                                                          </w:divBdr>
                                                                                        </w:div>
                                                                                      </w:divsChild>
                                                                                    </w:div>
                                                                                    <w:div w:id="1297950796">
                                                                                      <w:marLeft w:val="0"/>
                                                                                      <w:marRight w:val="0"/>
                                                                                      <w:marTop w:val="0"/>
                                                                                      <w:marBottom w:val="0"/>
                                                                                      <w:divBdr>
                                                                                        <w:top w:val="none" w:sz="0" w:space="0" w:color="auto"/>
                                                                                        <w:left w:val="none" w:sz="0" w:space="0" w:color="auto"/>
                                                                                        <w:bottom w:val="none" w:sz="0" w:space="0" w:color="auto"/>
                                                                                        <w:right w:val="none" w:sz="0" w:space="0" w:color="auto"/>
                                                                                      </w:divBdr>
                                                                                    </w:div>
                                                                                    <w:div w:id="1516307985">
                                                                                      <w:marLeft w:val="0"/>
                                                                                      <w:marRight w:val="0"/>
                                                                                      <w:marTop w:val="0"/>
                                                                                      <w:marBottom w:val="0"/>
                                                                                      <w:divBdr>
                                                                                        <w:top w:val="none" w:sz="0" w:space="0" w:color="auto"/>
                                                                                        <w:left w:val="none" w:sz="0" w:space="0" w:color="auto"/>
                                                                                        <w:bottom w:val="none" w:sz="0" w:space="0" w:color="auto"/>
                                                                                        <w:right w:val="none" w:sz="0" w:space="0" w:color="auto"/>
                                                                                      </w:divBdr>
                                                                                    </w:div>
                                                                                    <w:div w:id="1639843963">
                                                                                      <w:marLeft w:val="0"/>
                                                                                      <w:marRight w:val="0"/>
                                                                                      <w:marTop w:val="0"/>
                                                                                      <w:marBottom w:val="0"/>
                                                                                      <w:divBdr>
                                                                                        <w:top w:val="none" w:sz="0" w:space="0" w:color="auto"/>
                                                                                        <w:left w:val="none" w:sz="0" w:space="0" w:color="auto"/>
                                                                                        <w:bottom w:val="none" w:sz="0" w:space="0" w:color="auto"/>
                                                                                        <w:right w:val="none" w:sz="0" w:space="0" w:color="auto"/>
                                                                                      </w:divBdr>
                                                                                      <w:divsChild>
                                                                                        <w:div w:id="663584191">
                                                                                          <w:marLeft w:val="0"/>
                                                                                          <w:marRight w:val="0"/>
                                                                                          <w:marTop w:val="0"/>
                                                                                          <w:marBottom w:val="0"/>
                                                                                          <w:divBdr>
                                                                                            <w:top w:val="none" w:sz="0" w:space="0" w:color="auto"/>
                                                                                            <w:left w:val="none" w:sz="0" w:space="0" w:color="auto"/>
                                                                                            <w:bottom w:val="none" w:sz="0" w:space="0" w:color="auto"/>
                                                                                            <w:right w:val="none" w:sz="0" w:space="0" w:color="auto"/>
                                                                                          </w:divBdr>
                                                                                        </w:div>
                                                                                        <w:div w:id="1090346617">
                                                                                          <w:marLeft w:val="0"/>
                                                                                          <w:marRight w:val="0"/>
                                                                                          <w:marTop w:val="0"/>
                                                                                          <w:marBottom w:val="0"/>
                                                                                          <w:divBdr>
                                                                                            <w:top w:val="none" w:sz="0" w:space="0" w:color="auto"/>
                                                                                            <w:left w:val="none" w:sz="0" w:space="0" w:color="auto"/>
                                                                                            <w:bottom w:val="none" w:sz="0" w:space="0" w:color="auto"/>
                                                                                            <w:right w:val="none" w:sz="0" w:space="0" w:color="auto"/>
                                                                                          </w:divBdr>
                                                                                        </w:div>
                                                                                        <w:div w:id="1220825969">
                                                                                          <w:marLeft w:val="0"/>
                                                                                          <w:marRight w:val="0"/>
                                                                                          <w:marTop w:val="0"/>
                                                                                          <w:marBottom w:val="0"/>
                                                                                          <w:divBdr>
                                                                                            <w:top w:val="none" w:sz="0" w:space="0" w:color="auto"/>
                                                                                            <w:left w:val="none" w:sz="0" w:space="0" w:color="auto"/>
                                                                                            <w:bottom w:val="none" w:sz="0" w:space="0" w:color="auto"/>
                                                                                            <w:right w:val="none" w:sz="0" w:space="0" w:color="auto"/>
                                                                                          </w:divBdr>
                                                                                        </w:div>
                                                                                        <w:div w:id="1524244083">
                                                                                          <w:marLeft w:val="0"/>
                                                                                          <w:marRight w:val="0"/>
                                                                                          <w:marTop w:val="0"/>
                                                                                          <w:marBottom w:val="0"/>
                                                                                          <w:divBdr>
                                                                                            <w:top w:val="none" w:sz="0" w:space="0" w:color="auto"/>
                                                                                            <w:left w:val="none" w:sz="0" w:space="0" w:color="auto"/>
                                                                                            <w:bottom w:val="none" w:sz="0" w:space="0" w:color="auto"/>
                                                                                            <w:right w:val="none" w:sz="0" w:space="0" w:color="auto"/>
                                                                                          </w:divBdr>
                                                                                        </w:div>
                                                                                      </w:divsChild>
                                                                                    </w:div>
                                                                                    <w:div w:id="1695040383">
                                                                                      <w:marLeft w:val="0"/>
                                                                                      <w:marRight w:val="0"/>
                                                                                      <w:marTop w:val="0"/>
                                                                                      <w:marBottom w:val="0"/>
                                                                                      <w:divBdr>
                                                                                        <w:top w:val="none" w:sz="0" w:space="0" w:color="auto"/>
                                                                                        <w:left w:val="none" w:sz="0" w:space="0" w:color="auto"/>
                                                                                        <w:bottom w:val="none" w:sz="0" w:space="0" w:color="auto"/>
                                                                                        <w:right w:val="none" w:sz="0" w:space="0" w:color="auto"/>
                                                                                      </w:divBdr>
                                                                                    </w:div>
                                                                                    <w:div w:id="1699894742">
                                                                                      <w:marLeft w:val="0"/>
                                                                                      <w:marRight w:val="0"/>
                                                                                      <w:marTop w:val="0"/>
                                                                                      <w:marBottom w:val="0"/>
                                                                                      <w:divBdr>
                                                                                        <w:top w:val="none" w:sz="0" w:space="0" w:color="auto"/>
                                                                                        <w:left w:val="none" w:sz="0" w:space="0" w:color="auto"/>
                                                                                        <w:bottom w:val="none" w:sz="0" w:space="0" w:color="auto"/>
                                                                                        <w:right w:val="none" w:sz="0" w:space="0" w:color="auto"/>
                                                                                      </w:divBdr>
                                                                                    </w:div>
                                                                                    <w:div w:id="1777868846">
                                                                                      <w:marLeft w:val="0"/>
                                                                                      <w:marRight w:val="0"/>
                                                                                      <w:marTop w:val="0"/>
                                                                                      <w:marBottom w:val="0"/>
                                                                                      <w:divBdr>
                                                                                        <w:top w:val="none" w:sz="0" w:space="0" w:color="auto"/>
                                                                                        <w:left w:val="none" w:sz="0" w:space="0" w:color="auto"/>
                                                                                        <w:bottom w:val="none" w:sz="0" w:space="0" w:color="auto"/>
                                                                                        <w:right w:val="none" w:sz="0" w:space="0" w:color="auto"/>
                                                                                      </w:divBdr>
                                                                                    </w:div>
                                                                                    <w:div w:id="1861045848">
                                                                                      <w:marLeft w:val="0"/>
                                                                                      <w:marRight w:val="0"/>
                                                                                      <w:marTop w:val="0"/>
                                                                                      <w:marBottom w:val="0"/>
                                                                                      <w:divBdr>
                                                                                        <w:top w:val="none" w:sz="0" w:space="0" w:color="auto"/>
                                                                                        <w:left w:val="none" w:sz="0" w:space="0" w:color="auto"/>
                                                                                        <w:bottom w:val="none" w:sz="0" w:space="0" w:color="auto"/>
                                                                                        <w:right w:val="none" w:sz="0" w:space="0" w:color="auto"/>
                                                                                      </w:divBdr>
                                                                                    </w:div>
                                                                                    <w:div w:id="1936747367">
                                                                                      <w:marLeft w:val="0"/>
                                                                                      <w:marRight w:val="0"/>
                                                                                      <w:marTop w:val="0"/>
                                                                                      <w:marBottom w:val="0"/>
                                                                                      <w:divBdr>
                                                                                        <w:top w:val="none" w:sz="0" w:space="0" w:color="auto"/>
                                                                                        <w:left w:val="none" w:sz="0" w:space="0" w:color="auto"/>
                                                                                        <w:bottom w:val="none" w:sz="0" w:space="0" w:color="auto"/>
                                                                                        <w:right w:val="none" w:sz="0" w:space="0" w:color="auto"/>
                                                                                      </w:divBdr>
                                                                                    </w:div>
                                                                                    <w:div w:id="20183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500876">
      <w:bodyDiv w:val="1"/>
      <w:marLeft w:val="0"/>
      <w:marRight w:val="0"/>
      <w:marTop w:val="0"/>
      <w:marBottom w:val="0"/>
      <w:divBdr>
        <w:top w:val="none" w:sz="0" w:space="0" w:color="auto"/>
        <w:left w:val="none" w:sz="0" w:space="0" w:color="auto"/>
        <w:bottom w:val="none" w:sz="0" w:space="0" w:color="auto"/>
        <w:right w:val="none" w:sz="0" w:space="0" w:color="auto"/>
      </w:divBdr>
      <w:divsChild>
        <w:div w:id="1651248788">
          <w:marLeft w:val="0"/>
          <w:marRight w:val="0"/>
          <w:marTop w:val="0"/>
          <w:marBottom w:val="0"/>
          <w:divBdr>
            <w:top w:val="none" w:sz="0" w:space="0" w:color="auto"/>
            <w:left w:val="none" w:sz="0" w:space="0" w:color="auto"/>
            <w:bottom w:val="single" w:sz="6" w:space="0" w:color="DEE2E6"/>
            <w:right w:val="none" w:sz="0" w:space="0" w:color="auto"/>
          </w:divBdr>
          <w:divsChild>
            <w:div w:id="600187418">
              <w:marLeft w:val="0"/>
              <w:marRight w:val="0"/>
              <w:marTop w:val="0"/>
              <w:marBottom w:val="0"/>
              <w:divBdr>
                <w:top w:val="none" w:sz="0" w:space="0" w:color="auto"/>
                <w:left w:val="none" w:sz="0" w:space="0" w:color="auto"/>
                <w:bottom w:val="none" w:sz="0" w:space="0" w:color="auto"/>
                <w:right w:val="none" w:sz="0" w:space="0" w:color="auto"/>
              </w:divBdr>
            </w:div>
          </w:divsChild>
        </w:div>
        <w:div w:id="1846482520">
          <w:marLeft w:val="0"/>
          <w:marRight w:val="0"/>
          <w:marTop w:val="0"/>
          <w:marBottom w:val="0"/>
          <w:divBdr>
            <w:top w:val="none" w:sz="0" w:space="0" w:color="auto"/>
            <w:left w:val="none" w:sz="0" w:space="0" w:color="auto"/>
            <w:bottom w:val="none" w:sz="0" w:space="0" w:color="auto"/>
            <w:right w:val="none" w:sz="0" w:space="0" w:color="auto"/>
          </w:divBdr>
          <w:divsChild>
            <w:div w:id="15363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3041">
      <w:bodyDiv w:val="1"/>
      <w:marLeft w:val="0"/>
      <w:marRight w:val="0"/>
      <w:marTop w:val="0"/>
      <w:marBottom w:val="0"/>
      <w:divBdr>
        <w:top w:val="none" w:sz="0" w:space="0" w:color="auto"/>
        <w:left w:val="none" w:sz="0" w:space="0" w:color="auto"/>
        <w:bottom w:val="none" w:sz="0" w:space="0" w:color="auto"/>
        <w:right w:val="none" w:sz="0" w:space="0" w:color="auto"/>
      </w:divBdr>
    </w:div>
    <w:div w:id="1316253704">
      <w:bodyDiv w:val="1"/>
      <w:marLeft w:val="0"/>
      <w:marRight w:val="0"/>
      <w:marTop w:val="0"/>
      <w:marBottom w:val="0"/>
      <w:divBdr>
        <w:top w:val="none" w:sz="0" w:space="0" w:color="auto"/>
        <w:left w:val="none" w:sz="0" w:space="0" w:color="auto"/>
        <w:bottom w:val="none" w:sz="0" w:space="0" w:color="auto"/>
        <w:right w:val="none" w:sz="0" w:space="0" w:color="auto"/>
      </w:divBdr>
    </w:div>
    <w:div w:id="1403865090">
      <w:bodyDiv w:val="1"/>
      <w:marLeft w:val="0"/>
      <w:marRight w:val="0"/>
      <w:marTop w:val="0"/>
      <w:marBottom w:val="0"/>
      <w:divBdr>
        <w:top w:val="none" w:sz="0" w:space="0" w:color="auto"/>
        <w:left w:val="none" w:sz="0" w:space="0" w:color="auto"/>
        <w:bottom w:val="none" w:sz="0" w:space="0" w:color="auto"/>
        <w:right w:val="none" w:sz="0" w:space="0" w:color="auto"/>
      </w:divBdr>
    </w:div>
    <w:div w:id="1471748146">
      <w:bodyDiv w:val="1"/>
      <w:marLeft w:val="0"/>
      <w:marRight w:val="0"/>
      <w:marTop w:val="0"/>
      <w:marBottom w:val="0"/>
      <w:divBdr>
        <w:top w:val="none" w:sz="0" w:space="0" w:color="auto"/>
        <w:left w:val="none" w:sz="0" w:space="0" w:color="auto"/>
        <w:bottom w:val="none" w:sz="0" w:space="0" w:color="auto"/>
        <w:right w:val="none" w:sz="0" w:space="0" w:color="auto"/>
      </w:divBdr>
    </w:div>
    <w:div w:id="1590962044">
      <w:bodyDiv w:val="1"/>
      <w:marLeft w:val="0"/>
      <w:marRight w:val="0"/>
      <w:marTop w:val="0"/>
      <w:marBottom w:val="0"/>
      <w:divBdr>
        <w:top w:val="none" w:sz="0" w:space="0" w:color="auto"/>
        <w:left w:val="none" w:sz="0" w:space="0" w:color="auto"/>
        <w:bottom w:val="none" w:sz="0" w:space="0" w:color="auto"/>
        <w:right w:val="none" w:sz="0" w:space="0" w:color="auto"/>
      </w:divBdr>
    </w:div>
    <w:div w:id="1626692643">
      <w:bodyDiv w:val="1"/>
      <w:marLeft w:val="0"/>
      <w:marRight w:val="0"/>
      <w:marTop w:val="0"/>
      <w:marBottom w:val="0"/>
      <w:divBdr>
        <w:top w:val="none" w:sz="0" w:space="0" w:color="auto"/>
        <w:left w:val="none" w:sz="0" w:space="0" w:color="auto"/>
        <w:bottom w:val="none" w:sz="0" w:space="0" w:color="auto"/>
        <w:right w:val="none" w:sz="0" w:space="0" w:color="auto"/>
      </w:divBdr>
    </w:div>
    <w:div w:id="1631473363">
      <w:bodyDiv w:val="1"/>
      <w:marLeft w:val="0"/>
      <w:marRight w:val="0"/>
      <w:marTop w:val="0"/>
      <w:marBottom w:val="0"/>
      <w:divBdr>
        <w:top w:val="none" w:sz="0" w:space="0" w:color="auto"/>
        <w:left w:val="none" w:sz="0" w:space="0" w:color="auto"/>
        <w:bottom w:val="none" w:sz="0" w:space="0" w:color="auto"/>
        <w:right w:val="none" w:sz="0" w:space="0" w:color="auto"/>
      </w:divBdr>
    </w:div>
    <w:div w:id="1641377678">
      <w:bodyDiv w:val="1"/>
      <w:marLeft w:val="0"/>
      <w:marRight w:val="0"/>
      <w:marTop w:val="0"/>
      <w:marBottom w:val="0"/>
      <w:divBdr>
        <w:top w:val="none" w:sz="0" w:space="0" w:color="auto"/>
        <w:left w:val="none" w:sz="0" w:space="0" w:color="auto"/>
        <w:bottom w:val="none" w:sz="0" w:space="0" w:color="auto"/>
        <w:right w:val="none" w:sz="0" w:space="0" w:color="auto"/>
      </w:divBdr>
    </w:div>
    <w:div w:id="1699311283">
      <w:bodyDiv w:val="1"/>
      <w:marLeft w:val="0"/>
      <w:marRight w:val="0"/>
      <w:marTop w:val="0"/>
      <w:marBottom w:val="0"/>
      <w:divBdr>
        <w:top w:val="none" w:sz="0" w:space="0" w:color="auto"/>
        <w:left w:val="none" w:sz="0" w:space="0" w:color="auto"/>
        <w:bottom w:val="none" w:sz="0" w:space="0" w:color="auto"/>
        <w:right w:val="none" w:sz="0" w:space="0" w:color="auto"/>
      </w:divBdr>
      <w:divsChild>
        <w:div w:id="1226376472">
          <w:marLeft w:val="0"/>
          <w:marRight w:val="0"/>
          <w:marTop w:val="0"/>
          <w:marBottom w:val="0"/>
          <w:divBdr>
            <w:top w:val="none" w:sz="0" w:space="0" w:color="auto"/>
            <w:left w:val="none" w:sz="0" w:space="0" w:color="auto"/>
            <w:bottom w:val="none" w:sz="0" w:space="0" w:color="auto"/>
            <w:right w:val="none" w:sz="0" w:space="0" w:color="auto"/>
          </w:divBdr>
          <w:divsChild>
            <w:div w:id="697776194">
              <w:marLeft w:val="0"/>
              <w:marRight w:val="0"/>
              <w:marTop w:val="0"/>
              <w:marBottom w:val="0"/>
              <w:divBdr>
                <w:top w:val="none" w:sz="0" w:space="0" w:color="auto"/>
                <w:left w:val="none" w:sz="0" w:space="0" w:color="auto"/>
                <w:bottom w:val="none" w:sz="0" w:space="0" w:color="auto"/>
                <w:right w:val="none" w:sz="0" w:space="0" w:color="auto"/>
              </w:divBdr>
              <w:divsChild>
                <w:div w:id="831290064">
                  <w:marLeft w:val="0"/>
                  <w:marRight w:val="0"/>
                  <w:marTop w:val="0"/>
                  <w:marBottom w:val="0"/>
                  <w:divBdr>
                    <w:top w:val="none" w:sz="0" w:space="0" w:color="auto"/>
                    <w:left w:val="none" w:sz="0" w:space="0" w:color="auto"/>
                    <w:bottom w:val="none" w:sz="0" w:space="0" w:color="auto"/>
                    <w:right w:val="none" w:sz="0" w:space="0" w:color="auto"/>
                  </w:divBdr>
                  <w:divsChild>
                    <w:div w:id="420418356">
                      <w:marLeft w:val="0"/>
                      <w:marRight w:val="0"/>
                      <w:marTop w:val="0"/>
                      <w:marBottom w:val="0"/>
                      <w:divBdr>
                        <w:top w:val="none" w:sz="0" w:space="0" w:color="auto"/>
                        <w:left w:val="none" w:sz="0" w:space="0" w:color="auto"/>
                        <w:bottom w:val="none" w:sz="0" w:space="0" w:color="auto"/>
                        <w:right w:val="none" w:sz="0" w:space="0" w:color="auto"/>
                      </w:divBdr>
                      <w:divsChild>
                        <w:div w:id="293489540">
                          <w:marLeft w:val="0"/>
                          <w:marRight w:val="0"/>
                          <w:marTop w:val="0"/>
                          <w:marBottom w:val="0"/>
                          <w:divBdr>
                            <w:top w:val="none" w:sz="0" w:space="0" w:color="auto"/>
                            <w:left w:val="none" w:sz="0" w:space="0" w:color="auto"/>
                            <w:bottom w:val="none" w:sz="0" w:space="0" w:color="auto"/>
                            <w:right w:val="none" w:sz="0" w:space="0" w:color="auto"/>
                          </w:divBdr>
                          <w:divsChild>
                            <w:div w:id="1212033134">
                              <w:marLeft w:val="0"/>
                              <w:marRight w:val="0"/>
                              <w:marTop w:val="0"/>
                              <w:marBottom w:val="0"/>
                              <w:divBdr>
                                <w:top w:val="none" w:sz="0" w:space="0" w:color="auto"/>
                                <w:left w:val="none" w:sz="0" w:space="0" w:color="auto"/>
                                <w:bottom w:val="none" w:sz="0" w:space="0" w:color="auto"/>
                                <w:right w:val="none" w:sz="0" w:space="0" w:color="auto"/>
                              </w:divBdr>
                              <w:divsChild>
                                <w:div w:id="1570118146">
                                  <w:marLeft w:val="0"/>
                                  <w:marRight w:val="0"/>
                                  <w:marTop w:val="0"/>
                                  <w:marBottom w:val="0"/>
                                  <w:divBdr>
                                    <w:top w:val="none" w:sz="0" w:space="0" w:color="auto"/>
                                    <w:left w:val="none" w:sz="0" w:space="0" w:color="auto"/>
                                    <w:bottom w:val="none" w:sz="0" w:space="0" w:color="auto"/>
                                    <w:right w:val="none" w:sz="0" w:space="0" w:color="auto"/>
                                  </w:divBdr>
                                  <w:divsChild>
                                    <w:div w:id="1767967757">
                                      <w:marLeft w:val="0"/>
                                      <w:marRight w:val="0"/>
                                      <w:marTop w:val="0"/>
                                      <w:marBottom w:val="0"/>
                                      <w:divBdr>
                                        <w:top w:val="none" w:sz="0" w:space="0" w:color="auto"/>
                                        <w:left w:val="none" w:sz="0" w:space="0" w:color="auto"/>
                                        <w:bottom w:val="none" w:sz="0" w:space="0" w:color="auto"/>
                                        <w:right w:val="none" w:sz="0" w:space="0" w:color="auto"/>
                                      </w:divBdr>
                                      <w:divsChild>
                                        <w:div w:id="1858546277">
                                          <w:marLeft w:val="0"/>
                                          <w:marRight w:val="0"/>
                                          <w:marTop w:val="0"/>
                                          <w:marBottom w:val="0"/>
                                          <w:divBdr>
                                            <w:top w:val="none" w:sz="0" w:space="0" w:color="auto"/>
                                            <w:left w:val="none" w:sz="0" w:space="0" w:color="auto"/>
                                            <w:bottom w:val="none" w:sz="0" w:space="0" w:color="auto"/>
                                            <w:right w:val="none" w:sz="0" w:space="0" w:color="auto"/>
                                          </w:divBdr>
                                          <w:divsChild>
                                            <w:div w:id="999696289">
                                              <w:marLeft w:val="0"/>
                                              <w:marRight w:val="0"/>
                                              <w:marTop w:val="0"/>
                                              <w:marBottom w:val="0"/>
                                              <w:divBdr>
                                                <w:top w:val="none" w:sz="0" w:space="0" w:color="auto"/>
                                                <w:left w:val="none" w:sz="0" w:space="0" w:color="auto"/>
                                                <w:bottom w:val="none" w:sz="0" w:space="0" w:color="auto"/>
                                                <w:right w:val="none" w:sz="0" w:space="0" w:color="auto"/>
                                              </w:divBdr>
                                              <w:divsChild>
                                                <w:div w:id="1286698524">
                                                  <w:marLeft w:val="0"/>
                                                  <w:marRight w:val="0"/>
                                                  <w:marTop w:val="0"/>
                                                  <w:marBottom w:val="345"/>
                                                  <w:divBdr>
                                                    <w:top w:val="none" w:sz="0" w:space="0" w:color="auto"/>
                                                    <w:left w:val="none" w:sz="0" w:space="0" w:color="auto"/>
                                                    <w:bottom w:val="none" w:sz="0" w:space="0" w:color="auto"/>
                                                    <w:right w:val="none" w:sz="0" w:space="0" w:color="auto"/>
                                                  </w:divBdr>
                                                  <w:divsChild>
                                                    <w:div w:id="81532004">
                                                      <w:marLeft w:val="0"/>
                                                      <w:marRight w:val="0"/>
                                                      <w:marTop w:val="0"/>
                                                      <w:marBottom w:val="0"/>
                                                      <w:divBdr>
                                                        <w:top w:val="none" w:sz="0" w:space="0" w:color="auto"/>
                                                        <w:left w:val="none" w:sz="0" w:space="0" w:color="auto"/>
                                                        <w:bottom w:val="none" w:sz="0" w:space="0" w:color="auto"/>
                                                        <w:right w:val="none" w:sz="0" w:space="0" w:color="auto"/>
                                                      </w:divBdr>
                                                      <w:divsChild>
                                                        <w:div w:id="406733155">
                                                          <w:marLeft w:val="0"/>
                                                          <w:marRight w:val="0"/>
                                                          <w:marTop w:val="0"/>
                                                          <w:marBottom w:val="0"/>
                                                          <w:divBdr>
                                                            <w:top w:val="single" w:sz="6" w:space="0" w:color="ABABAB"/>
                                                            <w:left w:val="single" w:sz="6" w:space="0" w:color="ABABAB"/>
                                                            <w:bottom w:val="single" w:sz="6" w:space="0" w:color="ABABAB"/>
                                                            <w:right w:val="single" w:sz="6" w:space="0" w:color="ABABAB"/>
                                                          </w:divBdr>
                                                          <w:divsChild>
                                                            <w:div w:id="607196315">
                                                              <w:marLeft w:val="0"/>
                                                              <w:marRight w:val="0"/>
                                                              <w:marTop w:val="0"/>
                                                              <w:marBottom w:val="0"/>
                                                              <w:divBdr>
                                                                <w:top w:val="none" w:sz="0" w:space="0" w:color="auto"/>
                                                                <w:left w:val="none" w:sz="0" w:space="0" w:color="auto"/>
                                                                <w:bottom w:val="none" w:sz="0" w:space="0" w:color="auto"/>
                                                                <w:right w:val="none" w:sz="0" w:space="0" w:color="auto"/>
                                                              </w:divBdr>
                                                              <w:divsChild>
                                                                <w:div w:id="272130880">
                                                                  <w:marLeft w:val="0"/>
                                                                  <w:marRight w:val="0"/>
                                                                  <w:marTop w:val="0"/>
                                                                  <w:marBottom w:val="0"/>
                                                                  <w:divBdr>
                                                                    <w:top w:val="none" w:sz="0" w:space="0" w:color="auto"/>
                                                                    <w:left w:val="none" w:sz="0" w:space="0" w:color="auto"/>
                                                                    <w:bottom w:val="none" w:sz="0" w:space="0" w:color="auto"/>
                                                                    <w:right w:val="none" w:sz="0" w:space="0" w:color="auto"/>
                                                                  </w:divBdr>
                                                                  <w:divsChild>
                                                                    <w:div w:id="1579897599">
                                                                      <w:marLeft w:val="0"/>
                                                                      <w:marRight w:val="0"/>
                                                                      <w:marTop w:val="0"/>
                                                                      <w:marBottom w:val="0"/>
                                                                      <w:divBdr>
                                                                        <w:top w:val="none" w:sz="0" w:space="0" w:color="auto"/>
                                                                        <w:left w:val="none" w:sz="0" w:space="0" w:color="auto"/>
                                                                        <w:bottom w:val="none" w:sz="0" w:space="0" w:color="auto"/>
                                                                        <w:right w:val="none" w:sz="0" w:space="0" w:color="auto"/>
                                                                      </w:divBdr>
                                                                      <w:divsChild>
                                                                        <w:div w:id="1663700088">
                                                                          <w:marLeft w:val="0"/>
                                                                          <w:marRight w:val="0"/>
                                                                          <w:marTop w:val="0"/>
                                                                          <w:marBottom w:val="0"/>
                                                                          <w:divBdr>
                                                                            <w:top w:val="none" w:sz="0" w:space="0" w:color="auto"/>
                                                                            <w:left w:val="none" w:sz="0" w:space="0" w:color="auto"/>
                                                                            <w:bottom w:val="none" w:sz="0" w:space="0" w:color="auto"/>
                                                                            <w:right w:val="none" w:sz="0" w:space="0" w:color="auto"/>
                                                                          </w:divBdr>
                                                                          <w:divsChild>
                                                                            <w:div w:id="730496882">
                                                                              <w:marLeft w:val="0"/>
                                                                              <w:marRight w:val="0"/>
                                                                              <w:marTop w:val="0"/>
                                                                              <w:marBottom w:val="0"/>
                                                                              <w:divBdr>
                                                                                <w:top w:val="none" w:sz="0" w:space="0" w:color="auto"/>
                                                                                <w:left w:val="none" w:sz="0" w:space="0" w:color="auto"/>
                                                                                <w:bottom w:val="none" w:sz="0" w:space="0" w:color="auto"/>
                                                                                <w:right w:val="none" w:sz="0" w:space="0" w:color="auto"/>
                                                                              </w:divBdr>
                                                                              <w:divsChild>
                                                                                <w:div w:id="893932441">
                                                                                  <w:marLeft w:val="0"/>
                                                                                  <w:marRight w:val="0"/>
                                                                                  <w:marTop w:val="0"/>
                                                                                  <w:marBottom w:val="0"/>
                                                                                  <w:divBdr>
                                                                                    <w:top w:val="none" w:sz="0" w:space="0" w:color="auto"/>
                                                                                    <w:left w:val="none" w:sz="0" w:space="0" w:color="auto"/>
                                                                                    <w:bottom w:val="none" w:sz="0" w:space="0" w:color="auto"/>
                                                                                    <w:right w:val="none" w:sz="0" w:space="0" w:color="auto"/>
                                                                                  </w:divBdr>
                                                                                  <w:divsChild>
                                                                                    <w:div w:id="1783836763">
                                                                                      <w:marLeft w:val="0"/>
                                                                                      <w:marRight w:val="0"/>
                                                                                      <w:marTop w:val="0"/>
                                                                                      <w:marBottom w:val="0"/>
                                                                                      <w:divBdr>
                                                                                        <w:top w:val="none" w:sz="0" w:space="0" w:color="auto"/>
                                                                                        <w:left w:val="none" w:sz="0" w:space="0" w:color="auto"/>
                                                                                        <w:bottom w:val="none" w:sz="0" w:space="0" w:color="auto"/>
                                                                                        <w:right w:val="none" w:sz="0" w:space="0" w:color="auto"/>
                                                                                      </w:divBdr>
                                                                                    </w:div>
                                                                                    <w:div w:id="21114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054873">
      <w:bodyDiv w:val="1"/>
      <w:marLeft w:val="0"/>
      <w:marRight w:val="0"/>
      <w:marTop w:val="0"/>
      <w:marBottom w:val="0"/>
      <w:divBdr>
        <w:top w:val="none" w:sz="0" w:space="0" w:color="auto"/>
        <w:left w:val="none" w:sz="0" w:space="0" w:color="auto"/>
        <w:bottom w:val="none" w:sz="0" w:space="0" w:color="auto"/>
        <w:right w:val="none" w:sz="0" w:space="0" w:color="auto"/>
      </w:divBdr>
    </w:div>
    <w:div w:id="1831601795">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93382331">
      <w:bodyDiv w:val="1"/>
      <w:marLeft w:val="0"/>
      <w:marRight w:val="0"/>
      <w:marTop w:val="0"/>
      <w:marBottom w:val="0"/>
      <w:divBdr>
        <w:top w:val="none" w:sz="0" w:space="0" w:color="auto"/>
        <w:left w:val="none" w:sz="0" w:space="0" w:color="auto"/>
        <w:bottom w:val="none" w:sz="0" w:space="0" w:color="auto"/>
        <w:right w:val="none" w:sz="0" w:space="0" w:color="auto"/>
      </w:divBdr>
      <w:divsChild>
        <w:div w:id="263809261">
          <w:marLeft w:val="446"/>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me.esd.org.uk/about-item/privacy+no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hub.net/web/tiex/resour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ransformation@local.gov.uk?subject=Transformation%20and%20Innovation%20Exchange%20feedbac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esd.org.uk?subject=Transformation%20and%20Innovation%20Exchange%20Self%20Assess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p\Documents\Ged's%20Docs\Remote%20Peer%20Support%20LGA%20report%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F57DA2BABE646856FBFEA4414A6E6" ma:contentTypeVersion="6" ma:contentTypeDescription="Create a new document." ma:contentTypeScope="" ma:versionID="1450e010a4972b1998097c76009ade61">
  <xsd:schema xmlns:xsd="http://www.w3.org/2001/XMLSchema" xmlns:xs="http://www.w3.org/2001/XMLSchema" xmlns:p="http://schemas.microsoft.com/office/2006/metadata/properties" xmlns:ns2="570b1a00-8024-4d60-af0f-3e92e2cd36f3" xmlns:ns3="c52aa337-2731-4c56-88e5-91af3fe7e563" targetNamespace="http://schemas.microsoft.com/office/2006/metadata/properties" ma:root="true" ma:fieldsID="d4cc5ec3d5f974e419c75bae37418df0" ns2:_="" ns3:_="">
    <xsd:import namespace="570b1a00-8024-4d60-af0f-3e92e2cd36f3"/>
    <xsd:import namespace="c52aa337-2731-4c56-88e5-91af3fe7e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b1a00-8024-4d60-af0f-3e92e2cd3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2aa337-2731-4c56-88e5-91af3fe7e5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52aa337-2731-4c56-88e5-91af3fe7e563">
      <UserInfo>
        <DisplayName>Alison Gover</DisplayName>
        <AccountId>14</AccountId>
        <AccountType/>
      </UserInfo>
      <UserInfo>
        <DisplayName>Ellise Huntley-Bennett</DisplayName>
        <AccountId>143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8C62-205E-416A-B4EC-E94A2A817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b1a00-8024-4d60-af0f-3e92e2cd36f3"/>
    <ds:schemaRef ds:uri="c52aa337-2731-4c56-88e5-91af3fe7e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8A203-E915-4D6B-B8F9-704B6C1257E0}">
  <ds:schemaRefs>
    <ds:schemaRef ds:uri="http://schemas.microsoft.com/office/2006/metadata/properties"/>
    <ds:schemaRef ds:uri="http://schemas.microsoft.com/office/infopath/2007/PartnerControls"/>
    <ds:schemaRef ds:uri="c52aa337-2731-4c56-88e5-91af3fe7e563"/>
  </ds:schemaRefs>
</ds:datastoreItem>
</file>

<file path=customXml/itemProps3.xml><?xml version="1.0" encoding="utf-8"?>
<ds:datastoreItem xmlns:ds="http://schemas.openxmlformats.org/officeDocument/2006/customXml" ds:itemID="{5ECBCACB-DDD7-49E7-86E2-51D6BF168983}">
  <ds:schemaRefs>
    <ds:schemaRef ds:uri="http://schemas.microsoft.com/sharepoint/v3/contenttype/forms"/>
  </ds:schemaRefs>
</ds:datastoreItem>
</file>

<file path=customXml/itemProps4.xml><?xml version="1.0" encoding="utf-8"?>
<ds:datastoreItem xmlns:ds="http://schemas.openxmlformats.org/officeDocument/2006/customXml" ds:itemID="{3A124EB1-759E-485D-85BF-2B1D1F21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Remote Peer Support LGA report template</Template>
  <TotalTime>1382</TotalTime>
  <Pages>8</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Report - LGA</vt:lpstr>
    </vt:vector>
  </TitlesOfParts>
  <Company>LGA</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LGA</dc:title>
  <dc:subject/>
  <dc:creator>Ged Perkins</dc:creator>
  <cp:keywords/>
  <dc:description/>
  <cp:lastModifiedBy>Guy Head</cp:lastModifiedBy>
  <cp:revision>10</cp:revision>
  <cp:lastPrinted>2024-03-20T13:46:00Z</cp:lastPrinted>
  <dcterms:created xsi:type="dcterms:W3CDTF">2024-02-27T17:43:00Z</dcterms:created>
  <dcterms:modified xsi:type="dcterms:W3CDTF">2024-03-20T15:12:00Z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0x010100525F57DA2BABE646856FBFEA4414A6E6</vt:lpwstr>
  </property>
</Properties>
</file>